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rPr>
          <w:rFonts w:ascii="Times New Roman" w:hAnsi="Times New Roman" w:eastAsia="Times New Roman" w:cs="Times New Roman"/>
          <w:sz w:val="28"/>
          <w:szCs w:val="28"/>
        </w:rPr>
      </w:pPr>
    </w:p>
    <w:p>
      <w:pPr>
        <w:spacing w:before="0" w:after="0" w:line="240" w:lineRule="auto"/>
        <w:rPr>
          <w:rFonts w:ascii="Times New Roman" w:hAnsi="Times New Roman" w:eastAsia="Times New Roman" w:cs="Times New Roman"/>
          <w:sz w:val="28"/>
          <w:szCs w:val="28"/>
        </w:rPr>
      </w:pPr>
    </w:p>
    <w:p>
      <w:pPr>
        <w:jc w:val="right"/>
        <w:rPr>
          <w:rFonts w:ascii="Times New Roman" w:hAnsi="Times New Roman" w:cs="Times New Roman"/>
          <w:sz w:val="28"/>
          <w:szCs w:val="28"/>
        </w:rPr>
      </w:pPr>
      <w:r>
        <w:rPr>
          <w:rFonts w:ascii="Times New Roman" w:hAnsi="Times New Roman" w:cs="Times New Roman"/>
          <w:sz w:val="28"/>
          <w:szCs w:val="28"/>
        </w:rPr>
        <w:t xml:space="preserve">          ПРОЕКТ</w:t>
      </w:r>
    </w:p>
    <w:p>
      <w:pPr>
        <w:jc w:val="center"/>
        <w:rPr>
          <w:rFonts w:ascii="Times New Roman" w:hAnsi="Times New Roman" w:cs="Times New Roman"/>
          <w:sz w:val="28"/>
          <w:szCs w:val="28"/>
        </w:rPr>
      </w:pPr>
      <w:r>
        <w:rPr>
          <w:rFonts w:ascii="Times New Roman" w:hAnsi="Times New Roman" w:cs="Times New Roman"/>
          <w:sz w:val="28"/>
          <w:szCs w:val="28"/>
        </w:rPr>
        <w:t>АДМИНИСТРАЦИЯ ВЫТЕГОРСКОГО МУНИЦИПАЛЬНОГО РАЙОНА</w:t>
      </w: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pPr>
        <w:jc w:val="both"/>
        <w:rPr>
          <w:rFonts w:ascii="Times New Roman" w:hAnsi="Times New Roman" w:cs="Times New Roman"/>
          <w:sz w:val="28"/>
          <w:szCs w:val="28"/>
        </w:rPr>
      </w:pPr>
      <w:r>
        <w:rPr>
          <w:rFonts w:ascii="Times New Roman" w:hAnsi="Times New Roman" w:cs="Times New Roman"/>
          <w:sz w:val="28"/>
          <w:szCs w:val="28"/>
        </w:rPr>
        <w:t>от 00.00.202</w:t>
      </w:r>
      <w:r>
        <w:rPr>
          <w:rFonts w:ascii="Times New Roman" w:hAnsi="Times New Roman" w:cs="Times New Roman"/>
          <w:sz w:val="28"/>
          <w:szCs w:val="28"/>
          <w:lang w:val="ru-RU"/>
        </w:rPr>
        <w:t>3</w:t>
      </w:r>
      <w:r>
        <w:rPr>
          <w:rFonts w:ascii="Times New Roman" w:hAnsi="Times New Roman" w:cs="Times New Roman"/>
          <w:sz w:val="28"/>
          <w:szCs w:val="28"/>
        </w:rPr>
        <w:t xml:space="preserve"> г.      </w:t>
      </w:r>
      <w:r>
        <w:rPr>
          <w:rFonts w:ascii="Times New Roman" w:hAnsi="Times New Roman" w:cs="Times New Roman"/>
          <w:sz w:val="28"/>
          <w:szCs w:val="28"/>
        </w:rPr>
        <w:tab/>
      </w:r>
      <w:r>
        <w:rPr>
          <w:rFonts w:ascii="Times New Roman" w:hAnsi="Times New Roman" w:cs="Times New Roman"/>
          <w:sz w:val="28"/>
          <w:szCs w:val="28"/>
        </w:rPr>
        <w:t xml:space="preserve"> №  </w:t>
      </w:r>
    </w:p>
    <w:p>
      <w:pPr>
        <w:jc w:val="both"/>
        <w:rPr>
          <w:rFonts w:ascii="Times New Roman" w:hAnsi="Times New Roman" w:cs="Times New Roman"/>
          <w:sz w:val="28"/>
          <w:szCs w:val="28"/>
        </w:rPr>
      </w:pPr>
      <w:r>
        <w:rPr>
          <w:rFonts w:ascii="Times New Roman" w:hAnsi="Times New Roman" w:cs="Times New Roman"/>
          <w:sz w:val="28"/>
          <w:szCs w:val="28"/>
        </w:rPr>
        <w:t xml:space="preserve">                                       г. Вытегра                                </w:t>
      </w:r>
    </w:p>
    <w:p>
      <w:pPr>
        <w:spacing w:before="0" w:after="0" w:line="240" w:lineRule="auto"/>
        <w:ind w:right="4535"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eastAsia="Times New Roman" w:cs="Times New Roman"/>
          <w:sz w:val="28"/>
          <w:szCs w:val="28"/>
        </w:rPr>
        <w:t>по приему заявлений в лагеря с дневным пребыванием</w:t>
      </w:r>
      <w:r>
        <w:rPr>
          <w:rFonts w:ascii="Times New Roman" w:hAnsi="Times New Roman" w:cs="Times New Roman"/>
          <w:sz w:val="28"/>
          <w:szCs w:val="28"/>
        </w:rPr>
        <w:t xml:space="preserve"> </w:t>
      </w:r>
      <w:r>
        <w:rPr>
          <w:rFonts w:ascii="Times New Roman" w:hAnsi="Times New Roman" w:eastAsia="Times New Roman" w:cs="Times New Roman"/>
          <w:sz w:val="28"/>
          <w:szCs w:val="28"/>
        </w:rPr>
        <w:t>на базе муниципальных образовательных учреждений для организации отдыха детей в каникулярное время</w:t>
      </w:r>
    </w:p>
    <w:p>
      <w:pPr>
        <w:ind w:right="5102" w:firstLine="0"/>
        <w:jc w:val="both"/>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fldChar w:fldCharType="begin"/>
      </w:r>
      <w:r>
        <w:rPr>
          <w:rFonts w:ascii="Times New Roman" w:hAnsi="Times New Roman" w:cs="Times New Roman"/>
          <w:sz w:val="28"/>
          <w:szCs w:val="28"/>
        </w:rPr>
        <w:instrText xml:space="preserve">HYPERLINK "https://docs.cntd.ru/document/420241608" \l "64U0IK"</w:instrText>
      </w:r>
      <w:r>
        <w:rPr>
          <w:rFonts w:ascii="Times New Roman" w:hAnsi="Times New Roman" w:cs="Times New Roman"/>
          <w:sz w:val="28"/>
          <w:szCs w:val="28"/>
        </w:rPr>
        <w:fldChar w:fldCharType="separate"/>
      </w:r>
      <w:r>
        <w:rPr>
          <w:rFonts w:ascii="Times New Roman" w:hAnsi="Times New Roman" w:cs="Times New Roman"/>
          <w:sz w:val="28"/>
          <w:szCs w:val="28"/>
        </w:rPr>
        <w:t>Федеральным законом от 27 июля 2010 года N 210-ФЗ "Об организации предоставления государственных и муниципальных услуг"</w:t>
      </w:r>
      <w:r>
        <w:rPr>
          <w:rFonts w:ascii="Times New Roman" w:hAnsi="Times New Roman" w:cs="Times New Roman"/>
          <w:sz w:val="28"/>
          <w:szCs w:val="28"/>
        </w:rPr>
        <w:fldChar w:fldCharType="end"/>
      </w:r>
      <w:r>
        <w:rPr>
          <w:rFonts w:ascii="Times New Roman" w:hAnsi="Times New Roman" w:cs="Times New Roman"/>
          <w:sz w:val="28"/>
          <w:szCs w:val="28"/>
        </w:rPr>
        <w:t xml:space="preserve">, постановлением </w:t>
      </w:r>
      <w:r>
        <w:rPr>
          <w:rFonts w:ascii="Times New Roman" w:hAnsi="Times New Roman" w:cs="Times New Roman"/>
          <w:sz w:val="28"/>
          <w:szCs w:val="28"/>
          <w:lang w:val="ru-RU"/>
        </w:rPr>
        <w:t>Администрации</w:t>
      </w:r>
      <w:r>
        <w:rPr>
          <w:rFonts w:hint="default" w:ascii="Times New Roman" w:hAnsi="Times New Roman" w:cs="Times New Roman"/>
          <w:sz w:val="28"/>
          <w:szCs w:val="28"/>
          <w:lang w:val="ru-RU"/>
        </w:rPr>
        <w:t xml:space="preserve"> Вытегорского муниципального района </w:t>
      </w:r>
      <w:r>
        <w:rPr>
          <w:rFonts w:ascii="Times New Roman" w:hAnsi="Times New Roman" w:cs="Times New Roman"/>
          <w:sz w:val="28"/>
          <w:szCs w:val="28"/>
        </w:rPr>
        <w:t>от 28 июля 2010  № 467 "О Порядк</w:t>
      </w:r>
      <w:r>
        <w:rPr>
          <w:rFonts w:ascii="Times New Roman" w:hAnsi="Times New Roman" w:cs="Times New Roman"/>
          <w:sz w:val="28"/>
          <w:szCs w:val="28"/>
          <w:lang w:val="ru-RU"/>
        </w:rPr>
        <w:t>ах</w:t>
      </w:r>
      <w:r>
        <w:rPr>
          <w:rFonts w:ascii="Times New Roman" w:hAnsi="Times New Roman" w:cs="Times New Roman"/>
          <w:sz w:val="28"/>
          <w:szCs w:val="28"/>
        </w:rPr>
        <w:t xml:space="preserve">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Вытегорского муниципального района" (с последующими изменениями) ПОСТАНОВЛЯЮ:</w:t>
      </w: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1. Утвердить </w:t>
      </w:r>
      <w:r>
        <w:rPr>
          <w:rFonts w:ascii="Times New Roman" w:hAnsi="Times New Roman" w:cs="Times New Roman"/>
          <w:sz w:val="28"/>
          <w:szCs w:val="28"/>
          <w:lang w:val="ru-RU"/>
        </w:rPr>
        <w:t>прилагаемый</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административный </w:t>
      </w:r>
      <w:r>
        <w:fldChar w:fldCharType="begin"/>
      </w:r>
      <w:r>
        <w:instrText xml:space="preserve"> HYPERLINK "consultantplus://offline/main?base=RLAW095;n=58387;fld=134;dst=100009" \h </w:instrText>
      </w:r>
      <w:r>
        <w:fldChar w:fldCharType="separate"/>
      </w:r>
      <w:r>
        <w:rPr>
          <w:rFonts w:ascii="Times New Roman" w:hAnsi="Times New Roman" w:cs="Times New Roman"/>
          <w:sz w:val="28"/>
          <w:szCs w:val="28"/>
        </w:rPr>
        <w:t>регламент</w:t>
      </w:r>
      <w:r>
        <w:rPr>
          <w:rFonts w:ascii="Times New Roman" w:hAnsi="Times New Roman" w:cs="Times New Roman"/>
          <w:sz w:val="28"/>
          <w:szCs w:val="28"/>
        </w:rPr>
        <w:fldChar w:fldCharType="end"/>
      </w:r>
      <w:r>
        <w:rPr>
          <w:rFonts w:ascii="Times New Roman" w:hAnsi="Times New Roman" w:cs="Times New Roman"/>
          <w:sz w:val="28"/>
          <w:szCs w:val="28"/>
        </w:rPr>
        <w:t xml:space="preserve"> предоставлени</w:t>
      </w:r>
      <w:r>
        <w:rPr>
          <w:rFonts w:ascii="Times New Roman" w:hAnsi="Times New Roman" w:cs="Times New Roman"/>
          <w:sz w:val="28"/>
          <w:szCs w:val="28"/>
          <w:lang w:val="ru-RU"/>
        </w:rPr>
        <w:t>я</w:t>
      </w:r>
      <w:r>
        <w:rPr>
          <w:rFonts w:ascii="Times New Roman" w:hAnsi="Times New Roman" w:cs="Times New Roman"/>
          <w:sz w:val="28"/>
          <w:szCs w:val="28"/>
        </w:rPr>
        <w:t xml:space="preserve"> муниципальной услуги  </w:t>
      </w:r>
      <w:r>
        <w:rPr>
          <w:rFonts w:ascii="Times New Roman" w:hAnsi="Times New Roman" w:eastAsia="Times New Roman" w:cs="Times New Roman"/>
          <w:sz w:val="28"/>
          <w:szCs w:val="28"/>
        </w:rPr>
        <w:t>по приему заявлений в лагеря с дневным пребыванием</w:t>
      </w:r>
      <w:r>
        <w:rPr>
          <w:rFonts w:ascii="Times New Roman" w:hAnsi="Times New Roman" w:cs="Times New Roman"/>
          <w:sz w:val="28"/>
          <w:szCs w:val="28"/>
        </w:rPr>
        <w:t xml:space="preserve"> </w:t>
      </w:r>
      <w:r>
        <w:rPr>
          <w:rFonts w:ascii="Times New Roman" w:hAnsi="Times New Roman" w:eastAsia="Times New Roman" w:cs="Times New Roman"/>
          <w:sz w:val="28"/>
          <w:szCs w:val="28"/>
        </w:rPr>
        <w:t>на базе муниципальных образовательных учреждений для организации отдыха детей в каникулярное врем</w:t>
      </w:r>
      <w:r>
        <w:rPr>
          <w:rFonts w:ascii="Times New Roman" w:hAnsi="Times New Roman" w:eastAsia="Times New Roman" w:cs="Times New Roman"/>
          <w:sz w:val="28"/>
          <w:szCs w:val="28"/>
          <w:lang w:val="ru-RU"/>
        </w:rPr>
        <w:t>я</w:t>
      </w:r>
      <w:r>
        <w:rPr>
          <w:rFonts w:ascii="Times New Roman" w:hAnsi="Times New Roman" w:eastAsia="Times New Roman" w:cs="Times New Roman"/>
          <w:sz w:val="28"/>
          <w:szCs w:val="28"/>
        </w:rPr>
        <w:t>.</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w:t>
      </w:r>
      <w:r>
        <w:rPr>
          <w:rFonts w:ascii="Times New Roman" w:hAnsi="Times New Roman" w:cs="Times New Roman"/>
          <w:sz w:val="28"/>
          <w:szCs w:val="28"/>
          <w:lang w:val="ru-RU"/>
        </w:rPr>
        <w:t>вступает</w:t>
      </w:r>
      <w:r>
        <w:rPr>
          <w:rFonts w:hint="default" w:ascii="Times New Roman" w:hAnsi="Times New Roman" w:cs="Times New Roman"/>
          <w:sz w:val="28"/>
          <w:szCs w:val="28"/>
          <w:lang w:val="ru-RU"/>
        </w:rPr>
        <w:t xml:space="preserve"> в силу на следующий день после дня его официального опубликования и </w:t>
      </w:r>
      <w:r>
        <w:rPr>
          <w:rFonts w:ascii="Times New Roman" w:hAnsi="Times New Roman" w:cs="Times New Roman"/>
          <w:sz w:val="28"/>
          <w:szCs w:val="28"/>
          <w:lang w:val="ru-RU"/>
        </w:rPr>
        <w:t>распространяется</w:t>
      </w:r>
      <w:r>
        <w:rPr>
          <w:rFonts w:hint="default" w:ascii="Times New Roman" w:hAnsi="Times New Roman" w:cs="Times New Roman"/>
          <w:sz w:val="28"/>
          <w:szCs w:val="28"/>
          <w:lang w:val="ru-RU"/>
        </w:rPr>
        <w:t xml:space="preserve"> на правоотношения, возникшие с 01 января 2023 года</w:t>
      </w:r>
      <w:r>
        <w:rPr>
          <w:rFonts w:ascii="Times New Roman" w:hAnsi="Times New Roman" w:cs="Times New Roman"/>
          <w:sz w:val="28"/>
          <w:szCs w:val="28"/>
        </w:rPr>
        <w:t>.</w:t>
      </w:r>
    </w:p>
    <w:p>
      <w:pPr>
        <w:ind w:firstLine="900"/>
        <w:jc w:val="both"/>
        <w:rPr>
          <w:rFonts w:ascii="Times New Roman" w:hAnsi="Times New Roman" w:cs="Times New Roman"/>
          <w:sz w:val="28"/>
          <w:szCs w:val="28"/>
        </w:rPr>
      </w:pPr>
    </w:p>
    <w:p>
      <w:pPr>
        <w:ind w:firstLine="900"/>
        <w:jc w:val="both"/>
        <w:rPr>
          <w:rFonts w:ascii="Times New Roman" w:hAnsi="Times New Roman" w:cs="Times New Roman"/>
          <w:sz w:val="28"/>
          <w:szCs w:val="28"/>
        </w:rPr>
      </w:pPr>
    </w:p>
    <w:p>
      <w:pPr>
        <w:pStyle w:val="2"/>
        <w:rPr>
          <w:rFonts w:ascii="Times New Roman" w:hAnsi="Times New Roman" w:cs="Times New Roman"/>
          <w:color w:val="auto"/>
        </w:rPr>
      </w:pPr>
      <w:r>
        <w:rPr>
          <w:rFonts w:ascii="Times New Roman" w:hAnsi="Times New Roman" w:cs="Times New Roman"/>
          <w:color w:val="auto"/>
        </w:rPr>
        <w:t>Руководитель Администрации  района</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 xml:space="preserve">    А.В. Скресанов</w:t>
      </w:r>
    </w:p>
    <w:p/>
    <w:p>
      <w:pPr>
        <w:spacing w:before="0" w:after="0" w:line="240" w:lineRule="auto"/>
        <w:ind w:firstLine="709"/>
        <w:jc w:val="right"/>
        <w:rPr>
          <w:rFonts w:ascii="Times New Roman" w:hAnsi="Times New Roman" w:eastAsia="Times New Roman" w:cs="Times New Roman"/>
          <w:sz w:val="28"/>
          <w:szCs w:val="28"/>
        </w:rPr>
      </w:pPr>
    </w:p>
    <w:p>
      <w:pPr>
        <w:spacing w:before="0" w:after="0" w:line="240" w:lineRule="auto"/>
        <w:ind w:firstLine="709"/>
        <w:jc w:val="right"/>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Утвержден</w:t>
      </w:r>
    </w:p>
    <w:p>
      <w:pPr>
        <w:spacing w:before="0" w:after="0" w:line="240" w:lineRule="auto"/>
        <w:ind w:firstLine="709"/>
        <w:jc w:val="right"/>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 п</w:t>
      </w:r>
      <w:r>
        <w:rPr>
          <w:rFonts w:ascii="Times New Roman" w:hAnsi="Times New Roman" w:eastAsia="Times New Roman" w:cs="Times New Roman"/>
          <w:sz w:val="28"/>
          <w:szCs w:val="28"/>
        </w:rPr>
        <w:t>остановлени</w:t>
      </w:r>
      <w:r>
        <w:rPr>
          <w:rFonts w:ascii="Times New Roman" w:hAnsi="Times New Roman" w:eastAsia="Times New Roman" w:cs="Times New Roman"/>
          <w:sz w:val="28"/>
          <w:szCs w:val="28"/>
          <w:lang w:val="ru-RU"/>
        </w:rPr>
        <w:t>ем</w:t>
      </w:r>
    </w:p>
    <w:p>
      <w:pPr>
        <w:spacing w:before="0" w:after="0" w:line="240" w:lineRule="auto"/>
        <w:ind w:firstLine="709"/>
        <w:jc w:val="right"/>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rPr>
        <w:t xml:space="preserve">Администрации </w:t>
      </w:r>
      <w:r>
        <w:rPr>
          <w:rFonts w:ascii="Times New Roman" w:hAnsi="Times New Roman" w:eastAsia="Times New Roman" w:cs="Times New Roman"/>
          <w:sz w:val="28"/>
          <w:szCs w:val="28"/>
          <w:lang w:val="ru-RU"/>
        </w:rPr>
        <w:t>Вытегорского</w:t>
      </w:r>
    </w:p>
    <w:p>
      <w:pPr>
        <w:spacing w:before="0" w:after="0" w:line="240" w:lineRule="auto"/>
        <w:ind w:firstLine="709"/>
        <w:jc w:val="right"/>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муниципального </w:t>
      </w:r>
      <w:r>
        <w:rPr>
          <w:rFonts w:ascii="Times New Roman" w:hAnsi="Times New Roman" w:eastAsia="Times New Roman" w:cs="Times New Roman"/>
          <w:sz w:val="28"/>
          <w:szCs w:val="28"/>
        </w:rPr>
        <w:t>района</w:t>
      </w:r>
    </w:p>
    <w:p>
      <w:pPr>
        <w:spacing w:before="0" w:after="0" w:line="240" w:lineRule="auto"/>
        <w:ind w:firstLine="709"/>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от 00.00.202</w:t>
      </w:r>
      <w:r>
        <w:rPr>
          <w:rFonts w:ascii="Times New Roman" w:hAnsi="Times New Roman" w:eastAsia="Times New Roman" w:cs="Times New Roman"/>
          <w:sz w:val="28"/>
          <w:szCs w:val="28"/>
          <w:lang w:val="ru-RU"/>
        </w:rPr>
        <w:t>3</w:t>
      </w:r>
      <w:r>
        <w:rPr>
          <w:rFonts w:ascii="Times New Roman" w:hAnsi="Times New Roman" w:eastAsia="Times New Roman" w:cs="Times New Roman"/>
          <w:sz w:val="28"/>
          <w:szCs w:val="28"/>
        </w:rPr>
        <w:t xml:space="preserve"> №000</w:t>
      </w:r>
    </w:p>
    <w:p>
      <w:pPr>
        <w:spacing w:before="0" w:after="0" w:line="240" w:lineRule="auto"/>
        <w:ind w:firstLine="709"/>
        <w:jc w:val="center"/>
        <w:rPr>
          <w:rFonts w:ascii="Times New Roman" w:hAnsi="Times New Roman" w:eastAsia="Times New Roman" w:cs="Times New Roman"/>
          <w:sz w:val="28"/>
          <w:szCs w:val="28"/>
        </w:rPr>
      </w:pPr>
    </w:p>
    <w:p>
      <w:pPr>
        <w:spacing w:before="0"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А</w:t>
      </w:r>
      <w:r>
        <w:rPr>
          <w:rFonts w:ascii="Times New Roman" w:hAnsi="Times New Roman" w:eastAsia="Times New Roman" w:cs="Times New Roman"/>
          <w:bCs/>
          <w:sz w:val="28"/>
          <w:szCs w:val="28"/>
        </w:rPr>
        <w:t xml:space="preserve">дминистративный регламент </w:t>
      </w:r>
      <w:r>
        <w:rPr>
          <w:rFonts w:ascii="Times New Roman" w:hAnsi="Times New Roman" w:eastAsia="Times New Roman" w:cs="Times New Roman"/>
          <w:sz w:val="28"/>
          <w:szCs w:val="28"/>
        </w:rPr>
        <w:t>предоставления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w:t>
      </w:r>
    </w:p>
    <w:p>
      <w:pPr>
        <w:numPr>
          <w:ilvl w:val="0"/>
          <w:numId w:val="0"/>
        </w:numPr>
        <w:spacing w:before="0" w:after="0" w:line="240" w:lineRule="auto"/>
        <w:jc w:val="center"/>
        <w:outlineLvl w:val="1"/>
        <w:rPr>
          <w:rFonts w:ascii="Times New Roman" w:hAnsi="Times New Roman" w:eastAsia="Times New Roman" w:cs="Times New Roman"/>
          <w:bCs/>
          <w:sz w:val="28"/>
          <w:szCs w:val="28"/>
        </w:rPr>
      </w:pPr>
    </w:p>
    <w:p>
      <w:pPr>
        <w:numPr>
          <w:ilvl w:val="0"/>
          <w:numId w:val="0"/>
        </w:numPr>
        <w:spacing w:before="0" w:after="0" w:line="240" w:lineRule="auto"/>
        <w:jc w:val="center"/>
        <w:outlineLvl w:val="1"/>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 Общие положения</w:t>
      </w:r>
    </w:p>
    <w:p>
      <w:pPr>
        <w:numPr>
          <w:ilvl w:val="0"/>
          <w:numId w:val="0"/>
        </w:numPr>
        <w:spacing w:before="0" w:after="0" w:line="240" w:lineRule="auto"/>
        <w:jc w:val="center"/>
        <w:outlineLvl w:val="1"/>
        <w:rPr>
          <w:rFonts w:ascii="Times New Roman" w:hAnsi="Times New Roman" w:eastAsia="Times New Roman" w:cs="Times New Roman"/>
          <w:bCs/>
          <w:sz w:val="28"/>
          <w:szCs w:val="28"/>
        </w:rPr>
      </w:pPr>
    </w:p>
    <w:p>
      <w:pPr>
        <w:numPr>
          <w:ilvl w:val="1"/>
          <w:numId w:val="1"/>
        </w:num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по приему заявлений в лагеря с дневным пребыванием на базе муниципальных образовательных организаций для организации отдыха детей в каникулярное время (далее - административный регламент, муниципальная услуга,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лагерь) устанавливает порядок и стандарт предоставления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осуществляется в целях постановки в очередь на получение путевки в лагерь на базе образовательных организаций с целью организации отдыха детей в каникулярное время.</w:t>
      </w:r>
    </w:p>
    <w:p>
      <w:pPr>
        <w:numPr>
          <w:ilvl w:val="1"/>
          <w:numId w:val="1"/>
        </w:numPr>
        <w:spacing w:before="0" w:after="0" w:line="240" w:lineRule="auto"/>
        <w:ind w:left="0" w:leftChars="0" w:firstLine="709" w:firstLineChars="0"/>
        <w:jc w:val="both"/>
        <w:rPr>
          <w:rFonts w:ascii="Times New Roman" w:hAnsi="Times New Roman" w:cs="Times New Roman"/>
          <w:sz w:val="28"/>
          <w:szCs w:val="28"/>
        </w:rPr>
      </w:pPr>
      <w:r>
        <w:rPr>
          <w:rFonts w:ascii="Times New Roman" w:hAnsi="Times New Roman" w:cs="Times New Roman"/>
          <w:sz w:val="28"/>
          <w:szCs w:val="28"/>
        </w:rPr>
        <w:t>Заявителями при предоставлении муниципальной услуги являются родители (законные представители) детей в возрасте от 6</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лет</w:t>
      </w:r>
      <w:r>
        <w:rPr>
          <w:rFonts w:hint="default" w:ascii="Times New Roman" w:hAnsi="Times New Roman" w:cs="Times New Roman"/>
          <w:sz w:val="28"/>
          <w:szCs w:val="28"/>
          <w:lang w:val="ru-RU"/>
        </w:rPr>
        <w:t xml:space="preserve"> 6 месяцев</w:t>
      </w:r>
      <w:r>
        <w:rPr>
          <w:rFonts w:ascii="Times New Roman" w:hAnsi="Times New Roman" w:cs="Times New Roman"/>
          <w:sz w:val="28"/>
          <w:szCs w:val="28"/>
        </w:rPr>
        <w:t xml:space="preserve"> до </w:t>
      </w:r>
      <w:r>
        <w:rPr>
          <w:rFonts w:hint="default" w:ascii="Times New Roman" w:hAnsi="Times New Roman" w:cs="Times New Roman"/>
          <w:sz w:val="28"/>
          <w:szCs w:val="28"/>
          <w:lang w:val="ru-RU"/>
        </w:rPr>
        <w:t>17</w:t>
      </w:r>
      <w:r>
        <w:rPr>
          <w:rFonts w:ascii="Times New Roman" w:hAnsi="Times New Roman" w:cs="Times New Roman"/>
          <w:sz w:val="28"/>
          <w:szCs w:val="28"/>
        </w:rPr>
        <w:t xml:space="preserve"> лет</w:t>
      </w:r>
      <w:r>
        <w:rPr>
          <w:rFonts w:hint="default" w:ascii="Times New Roman" w:hAnsi="Times New Roman" w:cs="Times New Roman"/>
          <w:sz w:val="28"/>
          <w:szCs w:val="28"/>
          <w:lang w:val="ru-RU"/>
        </w:rPr>
        <w:t xml:space="preserve"> включительно</w:t>
      </w:r>
      <w:r>
        <w:rPr>
          <w:rFonts w:ascii="Times New Roman" w:hAnsi="Times New Roman" w:cs="Times New Roman"/>
          <w:sz w:val="28"/>
          <w:szCs w:val="28"/>
        </w:rPr>
        <w:t xml:space="preserve">, обучающихся в </w:t>
      </w:r>
      <w:r>
        <w:rPr>
          <w:rFonts w:ascii="Times New Roman" w:hAnsi="Times New Roman" w:cs="Times New Roman"/>
          <w:sz w:val="28"/>
          <w:szCs w:val="28"/>
          <w:lang w:val="ru-RU"/>
        </w:rPr>
        <w:t xml:space="preserve">муниципальных </w:t>
      </w:r>
      <w:r>
        <w:rPr>
          <w:rFonts w:ascii="Times New Roman" w:hAnsi="Times New Roman" w:cs="Times New Roman"/>
          <w:sz w:val="28"/>
          <w:szCs w:val="28"/>
        </w:rPr>
        <w:t xml:space="preserve">образовательных </w:t>
      </w:r>
      <w:r>
        <w:rPr>
          <w:rFonts w:ascii="Times New Roman" w:hAnsi="Times New Roman" w:cs="Times New Roman"/>
          <w:sz w:val="28"/>
          <w:szCs w:val="28"/>
          <w:lang w:val="ru-RU"/>
        </w:rPr>
        <w:t>учреждениях</w:t>
      </w:r>
      <w:r>
        <w:rPr>
          <w:rFonts w:ascii="Times New Roman" w:hAnsi="Times New Roman" w:cs="Times New Roman"/>
          <w:sz w:val="28"/>
          <w:szCs w:val="28"/>
        </w:rPr>
        <w:t>, являющиеся гражданами Российской Федерации, имеющие место жительства на территории Вытегорского муниципального района</w:t>
      </w:r>
      <w:r>
        <w:rPr>
          <w:rFonts w:ascii="Times New Roman" w:hAnsi="Times New Roman" w:cs="Times New Roman"/>
          <w:sz w:val="28"/>
          <w:szCs w:val="28"/>
          <w:lang w:val="ru-RU"/>
        </w:rPr>
        <w:t xml:space="preserve"> Вологодской области</w:t>
      </w:r>
      <w:r>
        <w:rPr>
          <w:rFonts w:ascii="Times New Roman" w:hAnsi="Times New Roman" w:cs="Times New Roman"/>
          <w:sz w:val="28"/>
          <w:szCs w:val="28"/>
        </w:rPr>
        <w:t>, либо уполномоченные на то лица (далее - заявители).</w:t>
      </w:r>
    </w:p>
    <w:p>
      <w:pPr>
        <w:numPr>
          <w:ilvl w:val="1"/>
          <w:numId w:val="1"/>
        </w:numPr>
        <w:spacing w:before="0" w:after="0" w:line="240" w:lineRule="auto"/>
        <w:ind w:left="0" w:leftChars="0" w:firstLine="709" w:firstLineChars="0"/>
        <w:jc w:val="both"/>
        <w:rPr>
          <w:rFonts w:ascii="Times New Roman" w:hAnsi="Times New Roman" w:cs="Times New Roman"/>
          <w:sz w:val="28"/>
          <w:szCs w:val="28"/>
        </w:rPr>
      </w:pPr>
      <w:r>
        <w:rPr>
          <w:rFonts w:ascii="Times New Roman" w:hAnsi="Times New Roman" w:cs="Times New Roman"/>
          <w:sz w:val="28"/>
          <w:szCs w:val="28"/>
          <w:lang w:val="ru-RU"/>
        </w:rPr>
        <w:t>М</w:t>
      </w:r>
      <w:r>
        <w:rPr>
          <w:rFonts w:ascii="Times New Roman" w:hAnsi="Times New Roman" w:cs="Times New Roman"/>
          <w:sz w:val="28"/>
          <w:szCs w:val="28"/>
        </w:rPr>
        <w:t xml:space="preserve">униципальную услугу предоставляют </w:t>
      </w:r>
      <w:r>
        <w:rPr>
          <w:rFonts w:ascii="Times New Roman" w:hAnsi="Times New Roman" w:cs="Times New Roman"/>
          <w:sz w:val="28"/>
          <w:szCs w:val="28"/>
          <w:lang w:val="ru-RU"/>
        </w:rPr>
        <w:t xml:space="preserve">муниципальные </w:t>
      </w:r>
      <w:r>
        <w:rPr>
          <w:rFonts w:ascii="Times New Roman" w:hAnsi="Times New Roman" w:cs="Times New Roman"/>
          <w:sz w:val="28"/>
          <w:szCs w:val="28"/>
        </w:rPr>
        <w:t xml:space="preserve">образовательные </w:t>
      </w:r>
      <w:r>
        <w:rPr>
          <w:rFonts w:hint="default" w:ascii="Times New Roman" w:hAnsi="Times New Roman" w:cs="Times New Roman"/>
          <w:sz w:val="28"/>
          <w:szCs w:val="28"/>
          <w:lang w:val="ru-RU"/>
        </w:rPr>
        <w:tab/>
      </w:r>
      <w:r>
        <w:rPr>
          <w:rFonts w:ascii="Times New Roman" w:hAnsi="Times New Roman" w:cs="Times New Roman"/>
          <w:sz w:val="28"/>
          <w:szCs w:val="28"/>
        </w:rPr>
        <w:t>организации, учредителем которых является Вытегорский муниципальный район, на базе которых организованы лагеря с дневным пребыванием, подведомственные Администрации Вытегорского муниципального района</w:t>
      </w:r>
      <w:r>
        <w:rPr>
          <w:rFonts w:hint="default" w:ascii="Times New Roman" w:hAnsi="Times New Roman" w:cs="Times New Roman"/>
          <w:sz w:val="28"/>
          <w:szCs w:val="28"/>
          <w:lang w:val="ru-RU"/>
        </w:rPr>
        <w:t xml:space="preserve">, Администрация </w:t>
      </w:r>
      <w:r>
        <w:rPr>
          <w:rFonts w:ascii="Times New Roman" w:hAnsi="Times New Roman" w:cs="Times New Roman"/>
          <w:sz w:val="28"/>
          <w:szCs w:val="28"/>
        </w:rPr>
        <w:t>Вытегорского муниципального района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(далее -</w:t>
      </w:r>
      <w:r>
        <w:rPr>
          <w:rFonts w:ascii="Times New Roman" w:hAnsi="Times New Roman" w:cs="Times New Roman"/>
          <w:sz w:val="28"/>
          <w:szCs w:val="28"/>
          <w:lang w:val="ru-RU"/>
        </w:rPr>
        <w:t>Учреждения, Уполномоченный орган</w:t>
      </w:r>
      <w:r>
        <w:rPr>
          <w:rFonts w:ascii="Times New Roman" w:hAnsi="Times New Roman" w:cs="Times New Roman"/>
          <w:sz w:val="28"/>
          <w:szCs w:val="28"/>
        </w:rPr>
        <w:t xml:space="preserve">). </w:t>
      </w:r>
    </w:p>
    <w:p>
      <w:pPr>
        <w:widowControl w:val="0"/>
        <w:spacing w:before="0" w:after="0" w:line="240" w:lineRule="auto"/>
        <w:ind w:firstLine="709"/>
        <w:jc w:val="both"/>
        <w:rPr>
          <w:rFonts w:hint="default" w:ascii="Times New Roman" w:hAnsi="Times New Roman" w:eastAsia="Times New Roman" w:cs="Times New Roman"/>
          <w:b w:val="0"/>
          <w:bCs w:val="0"/>
          <w:i w:val="0"/>
          <w:iCs w:val="0"/>
          <w:sz w:val="28"/>
          <w:szCs w:val="28"/>
          <w:lang w:val="ru-RU"/>
        </w:rPr>
      </w:pPr>
      <w:r>
        <w:rPr>
          <w:rFonts w:ascii="Times New Roman" w:hAnsi="Times New Roman" w:eastAsia="Times New Roman" w:cs="Times New Roman"/>
          <w:i w:val="0"/>
          <w:iCs w:val="0"/>
          <w:sz w:val="28"/>
          <w:szCs w:val="28"/>
          <w:lang w:val="ru-RU"/>
        </w:rPr>
        <w:t>Сведения</w:t>
      </w:r>
      <w:r>
        <w:rPr>
          <w:rFonts w:hint="default" w:ascii="Times New Roman" w:hAnsi="Times New Roman" w:eastAsia="Times New Roman" w:cs="Times New Roman"/>
          <w:i w:val="0"/>
          <w:iCs w:val="0"/>
          <w:sz w:val="28"/>
          <w:szCs w:val="28"/>
          <w:lang w:val="ru-RU"/>
        </w:rPr>
        <w:t xml:space="preserve"> о месте нахождения Учреждений, подведомственных </w:t>
      </w:r>
      <w:r>
        <w:rPr>
          <w:rFonts w:ascii="Times New Roman" w:hAnsi="Times New Roman" w:eastAsia="Times New Roman" w:cs="Times New Roman"/>
          <w:i w:val="0"/>
          <w:iCs w:val="0"/>
          <w:sz w:val="28"/>
          <w:szCs w:val="28"/>
          <w:lang w:val="ru-RU"/>
        </w:rPr>
        <w:t>Уполномоченному органу</w:t>
      </w:r>
      <w:r>
        <w:rPr>
          <w:rFonts w:hint="default" w:ascii="Times New Roman" w:hAnsi="Times New Roman" w:eastAsia="Times New Roman" w:cs="Times New Roman"/>
          <w:i w:val="0"/>
          <w:iCs w:val="0"/>
          <w:sz w:val="28"/>
          <w:szCs w:val="28"/>
          <w:lang w:val="ru-RU"/>
        </w:rPr>
        <w:t>, контактных телефонах, адресах электронной почты, графике работы и адресах сайтов сети «Интернет»</w:t>
      </w:r>
      <w:r>
        <w:rPr>
          <w:rFonts w:hint="default" w:ascii="Times New Roman" w:hAnsi="Times New Roman" w:eastAsia="Times New Roman" w:cs="Times New Roman"/>
          <w:i w:val="0"/>
          <w:iCs w:val="0"/>
          <w:sz w:val="28"/>
          <w:szCs w:val="28"/>
          <w:lang w:val="en-US"/>
        </w:rPr>
        <w:t xml:space="preserve"> </w:t>
      </w:r>
      <w:r>
        <w:rPr>
          <w:rFonts w:hint="default" w:ascii="Times New Roman" w:hAnsi="Times New Roman" w:eastAsia="Times New Roman" w:cs="Times New Roman"/>
          <w:i w:val="0"/>
          <w:iCs w:val="0"/>
          <w:sz w:val="28"/>
          <w:szCs w:val="28"/>
          <w:lang w:val="ru-RU"/>
        </w:rPr>
        <w:t>размещена на официальном сайте Уполномоченного органа и в реестре муниципальных услуг на Едином портале государственных и муниципальных услуг, а также приводятся в</w:t>
      </w:r>
      <w:r>
        <w:rPr>
          <w:rFonts w:hint="default" w:ascii="Times New Roman" w:hAnsi="Times New Roman" w:eastAsia="Times New Roman" w:cs="Times New Roman"/>
          <w:b/>
          <w:bCs/>
          <w:i w:val="0"/>
          <w:iCs w:val="0"/>
          <w:sz w:val="28"/>
          <w:szCs w:val="28"/>
          <w:lang w:val="ru-RU"/>
        </w:rPr>
        <w:t xml:space="preserve"> </w:t>
      </w:r>
      <w:r>
        <w:rPr>
          <w:rFonts w:hint="default" w:ascii="Times New Roman" w:hAnsi="Times New Roman" w:eastAsia="Times New Roman" w:cs="Times New Roman"/>
          <w:b w:val="0"/>
          <w:bCs w:val="0"/>
          <w:i w:val="0"/>
          <w:iCs w:val="0"/>
          <w:sz w:val="28"/>
          <w:szCs w:val="28"/>
          <w:lang w:val="ru-RU"/>
        </w:rPr>
        <w:t>приложении 1 к настоящему административному регламенту.</w:t>
      </w:r>
    </w:p>
    <w:p>
      <w:pPr>
        <w:widowControl w:val="0"/>
        <w:numPr>
          <w:ilvl w:val="0"/>
          <w:numId w:val="0"/>
        </w:numPr>
        <w:autoSpaceDE w:val="0"/>
        <w:autoSpaceDN w:val="0"/>
        <w:adjustRightInd w:val="0"/>
        <w:spacing w:after="0" w:line="240" w:lineRule="auto"/>
        <w:ind w:firstLine="708" w:firstLineChars="0"/>
        <w:jc w:val="both"/>
        <w:rPr>
          <w:rFonts w:hint="default" w:ascii="Times New Roman" w:hAnsi="Times New Roman" w:cs="Times New Roman"/>
          <w:sz w:val="28"/>
          <w:szCs w:val="28"/>
          <w:lang w:val="ru-RU"/>
        </w:rPr>
      </w:pPr>
      <w:r>
        <w:rPr>
          <w:rFonts w:ascii="Times New Roman" w:hAnsi="Times New Roman" w:eastAsia="Times New Roman" w:cs="Times New Roman"/>
          <w:sz w:val="28"/>
          <w:szCs w:val="28"/>
          <w:lang w:val="ru-RU"/>
        </w:rPr>
        <w:t>Место</w:t>
      </w:r>
      <w:r>
        <w:rPr>
          <w:rFonts w:hint="default" w:ascii="Times New Roman" w:hAnsi="Times New Roman" w:eastAsia="Times New Roman" w:cs="Times New Roman"/>
          <w:sz w:val="28"/>
          <w:szCs w:val="28"/>
          <w:lang w:val="ru-RU"/>
        </w:rPr>
        <w:t xml:space="preserve"> нахождения </w:t>
      </w:r>
      <w:r>
        <w:rPr>
          <w:rFonts w:ascii="Times New Roman" w:hAnsi="Times New Roman" w:cs="Times New Roman"/>
          <w:sz w:val="28"/>
          <w:szCs w:val="28"/>
          <w:lang w:val="ru-RU"/>
        </w:rPr>
        <w:t>Уполномоченного</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 органа</w:t>
      </w:r>
      <w:r>
        <w:rPr>
          <w:rFonts w:hint="default" w:ascii="Times New Roman" w:hAnsi="Times New Roman" w:cs="Times New Roman"/>
          <w:sz w:val="28"/>
          <w:szCs w:val="28"/>
          <w:lang w:val="ru-RU"/>
        </w:rPr>
        <w:t xml:space="preserve"> и его структурных подразделений  (при наличии): 162900, Вологодская область, г. Вытегры, проспект Ленина, д.68.</w:t>
      </w:r>
    </w:p>
    <w:p>
      <w:pPr>
        <w:widowControl w:val="0"/>
        <w:numPr>
          <w:ilvl w:val="0"/>
          <w:numId w:val="0"/>
        </w:numPr>
        <w:autoSpaceDE w:val="0"/>
        <w:autoSpaceDN w:val="0"/>
        <w:adjustRightInd w:val="0"/>
        <w:spacing w:after="0" w:line="240" w:lineRule="auto"/>
        <w:ind w:firstLine="708" w:firstLineChars="0"/>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График работы Уполномоченного органа:</w:t>
      </w:r>
    </w:p>
    <w:tbl>
      <w:tblPr>
        <w:tblStyle w:val="5"/>
        <w:tblW w:w="9463" w:type="dxa"/>
        <w:tblInd w:w="98" w:type="dxa"/>
        <w:tblLayout w:type="autofit"/>
        <w:tblCellMar>
          <w:top w:w="0" w:type="dxa"/>
          <w:left w:w="10" w:type="dxa"/>
          <w:bottom w:w="0" w:type="dxa"/>
          <w:right w:w="10" w:type="dxa"/>
        </w:tblCellMar>
      </w:tblPr>
      <w:tblGrid>
        <w:gridCol w:w="4753"/>
        <w:gridCol w:w="4710"/>
      </w:tblGrid>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710" w:type="dxa"/>
            <w:vMerge w:val="restart"/>
            <w:tcBorders>
              <w:top w:val="single" w:color="000000" w:sz="4" w:space="0"/>
              <w:left w:val="single" w:color="000000" w:sz="4" w:space="0"/>
              <w:right w:val="single" w:color="000000" w:sz="4" w:space="0"/>
            </w:tcBorders>
            <w:shd w:val="clear" w:color="000000" w:fill="FFFFFF"/>
          </w:tcPr>
          <w:p>
            <w:pPr>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08.00-17.00</w:t>
            </w:r>
          </w:p>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Перерыв на обед 12.00-13.00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Вторник</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Среда</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Четверг</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Пятница</w:t>
            </w:r>
          </w:p>
        </w:tc>
        <w:tc>
          <w:tcPr>
            <w:tcW w:w="4710" w:type="dxa"/>
            <w:vMerge w:val="continue"/>
            <w:tcBorders>
              <w:left w:val="single" w:color="000000" w:sz="4" w:space="0"/>
              <w:bottom w:val="single" w:color="000000" w:sz="4" w:space="0"/>
              <w:right w:val="single" w:color="000000" w:sz="4" w:space="0"/>
            </w:tcBorders>
            <w:shd w:val="clear" w:color="000000" w:fill="FFFFFF"/>
          </w:tcPr>
          <w:p>
            <w:pPr>
              <w:widowControl w:val="0"/>
              <w:spacing w:after="0" w:line="240" w:lineRule="auto"/>
              <w:ind w:right="-5"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Суббота</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tcPr>
          <w:p>
            <w:pPr>
              <w:widowControl w:val="0"/>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выходной</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Воскресенье</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tcPr>
          <w:p>
            <w:pPr>
              <w:widowControl w:val="0"/>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выходной</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Предпраздничные дни</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08.00-1</w:t>
            </w:r>
            <w:r>
              <w:rPr>
                <w:rFonts w:hint="default" w:ascii="Times New Roman" w:hAnsi="Times New Roman" w:cs="Times New Roman"/>
                <w:sz w:val="24"/>
                <w:szCs w:val="24"/>
                <w:lang w:val="ru-RU"/>
              </w:rPr>
              <w:t>6</w:t>
            </w:r>
            <w:r>
              <w:rPr>
                <w:rFonts w:ascii="Times New Roman" w:hAnsi="Times New Roman" w:cs="Times New Roman"/>
                <w:sz w:val="24"/>
                <w:szCs w:val="24"/>
              </w:rPr>
              <w:t>.00</w:t>
            </w:r>
          </w:p>
          <w:p>
            <w:pPr>
              <w:widowControl w:val="0"/>
              <w:spacing w:after="0" w:line="240" w:lineRule="auto"/>
              <w:ind w:right="-5" w:firstLine="709"/>
              <w:jc w:val="center"/>
              <w:rPr>
                <w:rFonts w:ascii="Times New Roman" w:hAnsi="Times New Roman" w:cs="Times New Roman"/>
                <w:sz w:val="24"/>
                <w:szCs w:val="24"/>
              </w:rPr>
            </w:pPr>
            <w:r>
              <w:rPr>
                <w:rFonts w:hint="default" w:ascii="Times New Roman" w:hAnsi="Times New Roman" w:cs="Times New Roman"/>
                <w:sz w:val="24"/>
                <w:szCs w:val="24"/>
                <w:lang w:val="ru-RU"/>
              </w:rPr>
              <w:t>Перерыв на обед 12.00-13.00</w:t>
            </w:r>
          </w:p>
        </w:tc>
      </w:tr>
    </w:tbl>
    <w:p>
      <w:pPr>
        <w:widowControl w:val="0"/>
        <w:spacing w:before="0" w:after="0" w:line="240" w:lineRule="auto"/>
        <w:ind w:firstLine="709"/>
        <w:jc w:val="both"/>
        <w:rPr>
          <w:rFonts w:ascii="Times New Roman" w:hAnsi="Times New Roman" w:eastAsia="Times New Roman" w:cs="Times New Roman"/>
          <w:sz w:val="28"/>
          <w:szCs w:val="28"/>
          <w:lang w:val="ru-RU"/>
        </w:rPr>
      </w:pPr>
    </w:p>
    <w:p>
      <w:pPr>
        <w:widowControl w:val="0"/>
        <w:numPr>
          <w:ilvl w:val="0"/>
          <w:numId w:val="0"/>
        </w:numPr>
        <w:autoSpaceDE w:val="0"/>
        <w:autoSpaceDN w:val="0"/>
        <w:adjustRightInd w:val="0"/>
        <w:spacing w:after="0" w:line="24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 xml:space="preserve">График </w:t>
      </w:r>
      <w:r>
        <w:rPr>
          <w:rFonts w:ascii="Times New Roman" w:hAnsi="Times New Roman" w:cs="Times New Roman"/>
          <w:sz w:val="28"/>
          <w:szCs w:val="28"/>
          <w:lang w:val="ru-RU"/>
        </w:rPr>
        <w:t>приема</w:t>
      </w:r>
      <w:r>
        <w:rPr>
          <w:rFonts w:hint="default" w:ascii="Times New Roman" w:hAnsi="Times New Roman" w:cs="Times New Roman"/>
          <w:sz w:val="28"/>
          <w:szCs w:val="28"/>
          <w:lang w:val="ru-RU"/>
        </w:rPr>
        <w:t xml:space="preserve"> документов</w:t>
      </w:r>
      <w:r>
        <w:rPr>
          <w:rFonts w:ascii="Times New Roman" w:hAnsi="Times New Roman" w:cs="Times New Roman"/>
          <w:sz w:val="28"/>
          <w:szCs w:val="28"/>
        </w:rPr>
        <w:t>:</w:t>
      </w:r>
    </w:p>
    <w:tbl>
      <w:tblPr>
        <w:tblStyle w:val="5"/>
        <w:tblW w:w="9463" w:type="dxa"/>
        <w:tblInd w:w="98" w:type="dxa"/>
        <w:tblLayout w:type="autofit"/>
        <w:tblCellMar>
          <w:top w:w="0" w:type="dxa"/>
          <w:left w:w="10" w:type="dxa"/>
          <w:bottom w:w="0" w:type="dxa"/>
          <w:right w:w="10" w:type="dxa"/>
        </w:tblCellMar>
      </w:tblPr>
      <w:tblGrid>
        <w:gridCol w:w="4753"/>
        <w:gridCol w:w="4710"/>
      </w:tblGrid>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710" w:type="dxa"/>
            <w:vMerge w:val="restart"/>
            <w:tcBorders>
              <w:top w:val="single" w:color="000000" w:sz="4" w:space="0"/>
              <w:left w:val="single" w:color="000000" w:sz="4" w:space="0"/>
              <w:right w:val="single" w:color="000000" w:sz="4" w:space="0"/>
            </w:tcBorders>
            <w:shd w:val="clear" w:color="000000" w:fill="FFFFFF"/>
          </w:tcPr>
          <w:p>
            <w:pPr>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08.00-17.00</w:t>
            </w:r>
          </w:p>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Перерыв на обед 12.00-13.00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Вторник</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Среда</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Четверг</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Пятница</w:t>
            </w:r>
          </w:p>
        </w:tc>
        <w:tc>
          <w:tcPr>
            <w:tcW w:w="4710" w:type="dxa"/>
            <w:vMerge w:val="continue"/>
            <w:tcBorders>
              <w:left w:val="single" w:color="000000" w:sz="4" w:space="0"/>
              <w:bottom w:val="single" w:color="000000" w:sz="4" w:space="0"/>
              <w:right w:val="single" w:color="000000" w:sz="4" w:space="0"/>
            </w:tcBorders>
            <w:shd w:val="clear" w:color="000000" w:fill="FFFFFF"/>
          </w:tcPr>
          <w:p>
            <w:pPr>
              <w:widowControl w:val="0"/>
              <w:spacing w:after="0" w:line="240" w:lineRule="auto"/>
              <w:ind w:right="-5"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Суббота</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tcPr>
          <w:p>
            <w:pPr>
              <w:widowControl w:val="0"/>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выходной</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Воскресенье</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tcPr>
          <w:p>
            <w:pPr>
              <w:widowControl w:val="0"/>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выходной</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Предпраздничные дни</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08.00-1</w:t>
            </w:r>
            <w:r>
              <w:rPr>
                <w:rFonts w:hint="default" w:ascii="Times New Roman" w:hAnsi="Times New Roman" w:cs="Times New Roman"/>
                <w:sz w:val="24"/>
                <w:szCs w:val="24"/>
                <w:lang w:val="ru-RU"/>
              </w:rPr>
              <w:t>6</w:t>
            </w:r>
            <w:r>
              <w:rPr>
                <w:rFonts w:ascii="Times New Roman" w:hAnsi="Times New Roman" w:cs="Times New Roman"/>
                <w:sz w:val="24"/>
                <w:szCs w:val="24"/>
              </w:rPr>
              <w:t>.00</w:t>
            </w:r>
          </w:p>
          <w:p>
            <w:pPr>
              <w:widowControl w:val="0"/>
              <w:spacing w:after="0" w:line="240" w:lineRule="auto"/>
              <w:ind w:right="-5" w:firstLine="709"/>
              <w:jc w:val="center"/>
              <w:rPr>
                <w:rFonts w:ascii="Times New Roman" w:hAnsi="Times New Roman" w:cs="Times New Roman"/>
                <w:sz w:val="24"/>
                <w:szCs w:val="24"/>
              </w:rPr>
            </w:pPr>
            <w:r>
              <w:rPr>
                <w:rFonts w:hint="default" w:ascii="Times New Roman" w:hAnsi="Times New Roman" w:cs="Times New Roman"/>
                <w:sz w:val="24"/>
                <w:szCs w:val="24"/>
                <w:lang w:val="ru-RU"/>
              </w:rPr>
              <w:t>Перерыв на обед 12.00-13.00</w:t>
            </w:r>
          </w:p>
        </w:tc>
      </w:tr>
    </w:tbl>
    <w:p>
      <w:pPr>
        <w:widowControl w:val="0"/>
        <w:spacing w:before="0" w:after="0" w:line="240" w:lineRule="auto"/>
        <w:ind w:firstLine="709"/>
        <w:jc w:val="both"/>
        <w:rPr>
          <w:rFonts w:ascii="Times New Roman" w:hAnsi="Times New Roman" w:eastAsia="Times New Roman" w:cs="Times New Roman"/>
          <w:sz w:val="28"/>
          <w:szCs w:val="28"/>
          <w:lang w:val="ru-RU"/>
        </w:rPr>
      </w:pPr>
    </w:p>
    <w:p>
      <w:pPr>
        <w:widowControl w:val="0"/>
        <w:spacing w:before="0" w:after="0" w:line="240" w:lineRule="auto"/>
        <w:ind w:firstLine="709"/>
        <w:jc w:val="both"/>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График</w:t>
      </w:r>
      <w:r>
        <w:rPr>
          <w:rFonts w:hint="default" w:ascii="Times New Roman" w:hAnsi="Times New Roman" w:eastAsia="Times New Roman" w:cs="Times New Roman"/>
          <w:sz w:val="28"/>
          <w:szCs w:val="28"/>
          <w:lang w:val="ru-RU"/>
        </w:rPr>
        <w:t xml:space="preserve"> личного приема руководителя Уполномоченного органа: Вторник.</w:t>
      </w:r>
    </w:p>
    <w:p>
      <w:pPr>
        <w:widowControl w:val="0"/>
        <w:spacing w:before="0" w:after="0" w:line="240" w:lineRule="auto"/>
        <w:ind w:firstLine="709"/>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Телефон для информирования по вопросам ,связанным с предоставлением муниципальной услуги: 8174622992.</w:t>
      </w:r>
    </w:p>
    <w:p>
      <w:pPr>
        <w:widowControl w:val="0"/>
        <w:spacing w:before="0" w:after="0" w:line="240" w:lineRule="auto"/>
        <w:ind w:firstLine="709"/>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Адрес официального сайта Уполномоченного органа</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lang w:val="ru-RU"/>
        </w:rPr>
        <w:t>в</w:t>
      </w:r>
      <w:r>
        <w:rPr>
          <w:rFonts w:hint="default" w:ascii="Times New Roman" w:hAnsi="Times New Roman" w:eastAsia="Times New Roman" w:cs="Times New Roman"/>
          <w:sz w:val="28"/>
          <w:szCs w:val="28"/>
          <w:lang w:val="ru-RU"/>
        </w:rPr>
        <w:t xml:space="preserve"> информационно-телекоммуникационной сети «Интернет» (далее сеть «Интернет»)</w:t>
      </w:r>
      <w:r>
        <w:rPr>
          <w:rFonts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lang w:val="en-US"/>
        </w:rPr>
        <w:t xml:space="preserve">35vytegorskij.gosuslugi.ru </w:t>
      </w:r>
    </w:p>
    <w:p>
      <w:pPr>
        <w:widowControl w:val="0"/>
        <w:spacing w:before="0"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val="ru-RU"/>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w:t>
      </w:r>
      <w:r>
        <w:rPr>
          <w:rFonts w:ascii="Times New Roman" w:hAnsi="Times New Roman" w:cs="Times New Roman"/>
          <w:sz w:val="28"/>
          <w:szCs w:val="28"/>
          <w:lang w:val="en-US"/>
        </w:rPr>
        <w:t>ru</w:t>
      </w:r>
      <w:r>
        <w:rPr>
          <w:rFonts w:ascii="Times New Roman" w:hAnsi="Times New Roman" w:cs="Times New Roman"/>
          <w:sz w:val="28"/>
          <w:szCs w:val="28"/>
        </w:rPr>
        <w:t>.</w:t>
      </w:r>
    </w:p>
    <w:p>
      <w:pPr>
        <w:spacing w:before="0"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fldChar w:fldCharType="begin"/>
      </w:r>
      <w:r>
        <w:instrText xml:space="preserve"> HYPERLINK "https://gosuslugi35.ru./" \h </w:instrText>
      </w:r>
      <w:r>
        <w:fldChar w:fldCharType="separate"/>
      </w:r>
      <w:r>
        <w:rPr>
          <w:rFonts w:ascii="Times New Roman" w:hAnsi="Times New Roman" w:cs="Times New Roman"/>
          <w:sz w:val="28"/>
          <w:szCs w:val="28"/>
          <w:lang w:val="en-US"/>
        </w:rPr>
        <w:t>https</w:t>
      </w:r>
      <w:r>
        <w:rPr>
          <w:rFonts w:ascii="Times New Roman" w:hAnsi="Times New Roman" w:cs="Times New Roman"/>
          <w:sz w:val="28"/>
          <w:szCs w:val="28"/>
        </w:rPr>
        <w:t>://gosuslugi35.ru.</w:t>
      </w:r>
      <w:r>
        <w:rPr>
          <w:rFonts w:ascii="Times New Roman" w:hAnsi="Times New Roman" w:cs="Times New Roman"/>
          <w:sz w:val="28"/>
          <w:szCs w:val="28"/>
        </w:rPr>
        <w:fldChar w:fldCharType="end"/>
      </w:r>
    </w:p>
    <w:p>
      <w:pPr>
        <w:widowControl w:val="0"/>
        <w:spacing w:before="0" w:after="0" w:line="240" w:lineRule="auto"/>
        <w:ind w:firstLine="709"/>
        <w:jc w:val="both"/>
        <w:rPr>
          <w:rFonts w:hint="default" w:ascii="Times New Roman" w:hAnsi="Times New Roman" w:eastAsia="Times New Roman" w:cs="Times New Roman"/>
          <w:i w:val="0"/>
          <w:iCs w:val="0"/>
          <w:sz w:val="28"/>
          <w:szCs w:val="28"/>
          <w:lang w:val="ru-RU"/>
        </w:rPr>
      </w:pPr>
      <w:r>
        <w:rPr>
          <w:rFonts w:hint="default" w:ascii="Times New Roman" w:hAnsi="Times New Roman" w:eastAsia="Times New Roman" w:cs="Times New Roman"/>
          <w:i w:val="0"/>
          <w:iCs w:val="0"/>
          <w:sz w:val="28"/>
          <w:szCs w:val="28"/>
          <w:lang w:val="ru-RU"/>
        </w:rPr>
        <w:t>Сведения о месте нахождения многофункционального центра предоставления государственных и муниципальных услуг (далее-МФЦ), контактных телефонах, адресах электронной почты, графике работы и адресах сайтов сети «Интернет»</w:t>
      </w:r>
      <w:r>
        <w:rPr>
          <w:rFonts w:hint="default" w:ascii="Times New Roman" w:hAnsi="Times New Roman" w:eastAsia="Times New Roman" w:cs="Times New Roman"/>
          <w:i w:val="0"/>
          <w:iCs w:val="0"/>
          <w:sz w:val="28"/>
          <w:szCs w:val="28"/>
          <w:lang w:val="en-US"/>
        </w:rPr>
        <w:t xml:space="preserve"> </w:t>
      </w:r>
      <w:r>
        <w:rPr>
          <w:rFonts w:hint="default" w:ascii="Times New Roman" w:hAnsi="Times New Roman" w:eastAsia="Times New Roman" w:cs="Times New Roman"/>
          <w:i w:val="0"/>
          <w:iCs w:val="0"/>
          <w:sz w:val="28"/>
          <w:szCs w:val="28"/>
          <w:lang w:val="ru-RU"/>
        </w:rPr>
        <w:t>размещена на официальном сайте Уполномоченного органа и в реестре муниципальных услуг на Едином портале государственных и муниципальных услуг, а также приводятся</w:t>
      </w:r>
      <w:r>
        <w:rPr>
          <w:rFonts w:hint="default" w:ascii="Times New Roman" w:hAnsi="Times New Roman" w:eastAsia="Times New Roman" w:cs="Times New Roman"/>
          <w:b w:val="0"/>
          <w:bCs w:val="0"/>
          <w:i w:val="0"/>
          <w:iCs w:val="0"/>
          <w:sz w:val="28"/>
          <w:szCs w:val="28"/>
          <w:lang w:val="ru-RU"/>
        </w:rPr>
        <w:t xml:space="preserve"> в приложении 5 к н</w:t>
      </w:r>
      <w:r>
        <w:rPr>
          <w:rFonts w:hint="default" w:ascii="Times New Roman" w:hAnsi="Times New Roman" w:eastAsia="Times New Roman" w:cs="Times New Roman"/>
          <w:i w:val="0"/>
          <w:iCs w:val="0"/>
          <w:sz w:val="28"/>
          <w:szCs w:val="28"/>
          <w:lang w:val="ru-RU"/>
        </w:rPr>
        <w:t>астоящему регламенту.</w:t>
      </w:r>
    </w:p>
    <w:p>
      <w:pPr>
        <w:numPr>
          <w:ilvl w:val="1"/>
          <w:numId w:val="1"/>
        </w:numPr>
        <w:spacing w:before="0" w:after="0" w:line="240" w:lineRule="auto"/>
        <w:ind w:left="0" w:leftChars="0" w:firstLine="709"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Информацию по вопросам предоставления муниципальной услуги можно получить следующими способами:</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лично;</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посредством телефонной связи;</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посредством  электронной почты;</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посредством почтовой связи;</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на информационных стендах в помещениях Учреждени</w:t>
      </w:r>
      <w:r>
        <w:rPr>
          <w:rFonts w:ascii="Times New Roman" w:hAnsi="Times New Roman" w:cs="Times New Roman" w:eastAsiaTheme="minorEastAsia"/>
          <w:sz w:val="28"/>
          <w:szCs w:val="28"/>
          <w:lang w:val="ru-RU" w:eastAsia="ru-RU" w:bidi="ar-SA"/>
        </w:rPr>
        <w:t>й</w:t>
      </w:r>
      <w:r>
        <w:rPr>
          <w:rFonts w:ascii="Times New Roman" w:hAnsi="Times New Roman" w:cs="Times New Roman"/>
          <w:sz w:val="28"/>
          <w:szCs w:val="28"/>
          <w:lang w:val="ru-RU"/>
        </w:rPr>
        <w:t>;</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на официальном сайте органа, предоставляющего муниципального услугу в информационно-телекоммуникационной сети «Интернет»;</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на Портале государственных и муниципальных услуг (функций) Вологодской области (Единый портал);</w:t>
      </w:r>
    </w:p>
    <w:p>
      <w:pPr>
        <w:widowControl w:val="0"/>
        <w:numPr>
          <w:ilvl w:val="0"/>
          <w:numId w:val="2"/>
        </w:numPr>
        <w:spacing w:before="0" w:after="0" w:line="240" w:lineRule="auto"/>
        <w:ind w:left="420" w:leftChars="0" w:hanging="420" w:firstLineChars="0"/>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на Едином портале государственных и муниципальных услуг (функций) (Региональный портал).</w:t>
      </w:r>
    </w:p>
    <w:p>
      <w:pPr>
        <w:widowControl w:val="0"/>
        <w:numPr>
          <w:ilvl w:val="0"/>
          <w:numId w:val="0"/>
        </w:numPr>
        <w:spacing w:before="0" w:after="0" w:line="240" w:lineRule="auto"/>
        <w:ind w:leftChars="0"/>
        <w:jc w:val="both"/>
        <w:rPr>
          <w:rFonts w:ascii="Times New Roman" w:hAnsi="Times New Roman" w:eastAsia="Times New Roman" w:cs="Times New Roman"/>
          <w:sz w:val="28"/>
          <w:szCs w:val="28"/>
          <w:lang w:val="ru-RU"/>
        </w:rPr>
      </w:pPr>
    </w:p>
    <w:p>
      <w:pPr>
        <w:pStyle w:val="48"/>
        <w:keepNext w:val="0"/>
        <w:keepLines w:val="0"/>
        <w:widowControl w:val="0"/>
        <w:numPr>
          <w:ilvl w:val="1"/>
          <w:numId w:val="1"/>
        </w:numPr>
        <w:shd w:val="clear" w:color="auto" w:fill="auto"/>
        <w:bidi w:val="0"/>
        <w:spacing w:before="0" w:after="0"/>
        <w:ind w:left="0" w:leftChars="0" w:right="40" w:rightChars="0" w:firstLine="709" w:firstLineChars="0"/>
        <w:jc w:val="both"/>
        <w:rPr>
          <w:rFonts w:hint="default" w:ascii="Times New Roman" w:hAnsi="Times New Roman" w:cs="Times New Roman" w:eastAsiaTheme="minorEastAsia"/>
          <w:color w:val="000000"/>
          <w:spacing w:val="0"/>
          <w:w w:val="100"/>
          <w:sz w:val="28"/>
          <w:szCs w:val="28"/>
          <w:lang w:val="en-US" w:eastAsia="ru-RU" w:bidi="ar-SA"/>
        </w:rPr>
      </w:pPr>
      <w:r>
        <w:rPr>
          <w:rFonts w:ascii="Times New Roman" w:hAnsi="Times New Roman" w:cs="Times New Roman" w:eastAsiaTheme="minorEastAsia"/>
          <w:color w:val="000000"/>
          <w:spacing w:val="0"/>
          <w:w w:val="100"/>
          <w:sz w:val="28"/>
          <w:szCs w:val="28"/>
          <w:lang w:val="ru-RU" w:eastAsia="ru-RU" w:bidi="ar-SA"/>
        </w:rPr>
        <w:t>Порядок</w:t>
      </w:r>
      <w:r>
        <w:rPr>
          <w:rFonts w:hint="default" w:ascii="Times New Roman" w:hAnsi="Times New Roman" w:cs="Times New Roman" w:eastAsiaTheme="minorEastAsia"/>
          <w:color w:val="000000"/>
          <w:spacing w:val="0"/>
          <w:w w:val="100"/>
          <w:sz w:val="28"/>
          <w:szCs w:val="28"/>
          <w:lang w:val="en-US" w:eastAsia="ru-RU" w:bidi="ar-SA"/>
        </w:rPr>
        <w:t xml:space="preserve">  информирования о предоставлении муниципальной услуги.</w:t>
      </w:r>
    </w:p>
    <w:p>
      <w:pPr>
        <w:pStyle w:val="48"/>
        <w:keepNext w:val="0"/>
        <w:keepLines w:val="0"/>
        <w:widowControl w:val="0"/>
        <w:numPr>
          <w:ilvl w:val="0"/>
          <w:numId w:val="0"/>
        </w:numPr>
        <w:shd w:val="clear" w:color="auto" w:fill="auto"/>
        <w:bidi w:val="0"/>
        <w:spacing w:before="0" w:after="0"/>
        <w:ind w:left="709" w:leftChars="0" w:right="40" w:rightChars="0"/>
        <w:jc w:val="both"/>
        <w:rPr>
          <w:rFonts w:hint="default" w:ascii="Times New Roman" w:hAnsi="Times New Roman" w:cs="Times New Roman" w:eastAsiaTheme="minorEastAsia"/>
          <w:color w:val="000000"/>
          <w:spacing w:val="0"/>
          <w:w w:val="100"/>
          <w:sz w:val="28"/>
          <w:szCs w:val="28"/>
          <w:lang w:val="en-US" w:eastAsia="ru-RU" w:bidi="ar-SA"/>
        </w:rPr>
      </w:pPr>
    </w:p>
    <w:p>
      <w:pPr>
        <w:pStyle w:val="48"/>
        <w:keepNext w:val="0"/>
        <w:keepLines w:val="0"/>
        <w:widowControl w:val="0"/>
        <w:numPr>
          <w:ilvl w:val="2"/>
          <w:numId w:val="1"/>
        </w:numPr>
        <w:shd w:val="clear" w:color="auto" w:fill="auto"/>
        <w:bidi w:val="0"/>
        <w:spacing w:before="0" w:after="0"/>
        <w:ind w:left="13" w:leftChars="6" w:right="40" w:rightChars="0" w:firstLine="1083" w:firstLineChars="387"/>
        <w:jc w:val="both"/>
        <w:rPr>
          <w:rFonts w:ascii="Times New Roman" w:hAnsi="Times New Roman" w:cs="Times New Roman" w:eastAsiaTheme="minorEastAsia"/>
          <w:sz w:val="28"/>
          <w:szCs w:val="28"/>
          <w:lang w:val="ru-RU" w:eastAsia="ru-RU" w:bidi="ar-SA"/>
        </w:rPr>
      </w:pPr>
      <w:r>
        <w:rPr>
          <w:rFonts w:ascii="Times New Roman" w:hAnsi="Times New Roman" w:cs="Times New Roman" w:eastAsiaTheme="minorEastAsia"/>
          <w:color w:val="000000"/>
          <w:spacing w:val="0"/>
          <w:w w:val="100"/>
          <w:sz w:val="28"/>
          <w:szCs w:val="28"/>
          <w:lang w:val="ru-RU" w:eastAsia="ru-RU" w:bidi="ar-SA"/>
        </w:rPr>
        <w:t>Информирование о предоставлении муниципальной услуги осуществляется по следующим вопросам:</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eastAsia="ru-RU"/>
        </w:rPr>
      </w:pPr>
      <w:r>
        <w:rPr>
          <w:rFonts w:hint="default" w:ascii="Times New Roman" w:hAnsi="Times New Roman" w:cs="Times New Roman" w:eastAsiaTheme="minorEastAsia"/>
          <w:color w:val="000000"/>
          <w:spacing w:val="0"/>
          <w:w w:val="100"/>
          <w:sz w:val="28"/>
          <w:szCs w:val="28"/>
          <w:u w:val="none"/>
          <w:lang w:val="en-US" w:eastAsia="ru-RU" w:bidi="ar-SA"/>
        </w:rPr>
        <w:t xml:space="preserve">   </w:t>
      </w:r>
      <w:r>
        <w:rPr>
          <w:rFonts w:ascii="Times New Roman" w:hAnsi="Times New Roman" w:cs="Times New Roman"/>
          <w:sz w:val="28"/>
          <w:szCs w:val="28"/>
          <w:lang w:val="ru-RU" w:eastAsia="ru-RU"/>
        </w:rPr>
        <w:t>местонахождение Учреждения</w:t>
      </w:r>
      <w:r>
        <w:rPr>
          <w:rFonts w:hint="default" w:ascii="Times New Roman" w:hAnsi="Times New Roman" w:cs="Times New Roman"/>
          <w:sz w:val="28"/>
          <w:szCs w:val="28"/>
          <w:lang w:val="en-US" w:eastAsia="ru-RU"/>
        </w:rPr>
        <w:t>,</w:t>
      </w:r>
      <w:r>
        <w:rPr>
          <w:rFonts w:ascii="Times New Roman" w:hAnsi="Times New Roman" w:cs="Times New Roman"/>
          <w:sz w:val="28"/>
          <w:szCs w:val="28"/>
          <w:lang w:val="ru-RU" w:eastAsia="ru-RU"/>
        </w:rPr>
        <w:t xml:space="preserve"> Уполномоченного</w:t>
      </w:r>
      <w:r>
        <w:rPr>
          <w:rFonts w:hint="default" w:ascii="Times New Roman" w:hAnsi="Times New Roman" w:cs="Times New Roman"/>
          <w:sz w:val="28"/>
          <w:szCs w:val="28"/>
          <w:lang w:val="en-US" w:eastAsia="ru-RU"/>
        </w:rPr>
        <w:t xml:space="preserve"> органа/ МФЦ</w:t>
      </w:r>
      <w:r>
        <w:rPr>
          <w:rFonts w:ascii="Times New Roman" w:hAnsi="Times New Roman" w:cs="Times New Roman"/>
          <w:sz w:val="28"/>
          <w:szCs w:val="28"/>
          <w:lang w:val="ru-RU" w:eastAsia="ru-RU"/>
        </w:rPr>
        <w:t>;</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должностные лица/работники, уполномоченные/назначенные предоставлять муниципальную услугу, и номера их контактных телефонов; </w:t>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график работы Уполномоченного органа и Учреждения;</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график работы</w:t>
      </w:r>
      <w:r>
        <w:rPr>
          <w:rFonts w:hint="default"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Учреждения</w:t>
      </w:r>
      <w:r>
        <w:rPr>
          <w:rFonts w:hint="default" w:ascii="Times New Roman" w:hAnsi="Times New Roman" w:cs="Times New Roman"/>
          <w:sz w:val="28"/>
          <w:szCs w:val="28"/>
          <w:lang w:val="en-US" w:eastAsia="ru-RU"/>
        </w:rPr>
        <w:t>,</w:t>
      </w:r>
      <w:r>
        <w:rPr>
          <w:rFonts w:ascii="Times New Roman" w:hAnsi="Times New Roman" w:cs="Times New Roman"/>
          <w:sz w:val="28"/>
          <w:szCs w:val="28"/>
          <w:lang w:val="ru-RU" w:eastAsia="ru-RU"/>
        </w:rPr>
        <w:t xml:space="preserve"> Уполномоченного</w:t>
      </w:r>
      <w:r>
        <w:rPr>
          <w:rFonts w:hint="default" w:ascii="Times New Roman" w:hAnsi="Times New Roman" w:cs="Times New Roman"/>
          <w:sz w:val="28"/>
          <w:szCs w:val="28"/>
          <w:lang w:val="en-US" w:eastAsia="ru-RU"/>
        </w:rPr>
        <w:t xml:space="preserve"> органа/МФЦ</w:t>
      </w:r>
      <w:r>
        <w:rPr>
          <w:rFonts w:ascii="Times New Roman" w:hAnsi="Times New Roman" w:cs="Times New Roman"/>
          <w:sz w:val="28"/>
          <w:szCs w:val="28"/>
          <w:lang w:val="ru-RU" w:eastAsia="ru-RU"/>
        </w:rPr>
        <w:t>;</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адрес сайта в сети «Интернет» Учреждения</w:t>
      </w:r>
      <w:r>
        <w:rPr>
          <w:rFonts w:hint="default" w:ascii="Times New Roman" w:hAnsi="Times New Roman" w:cs="Times New Roman"/>
          <w:sz w:val="28"/>
          <w:szCs w:val="28"/>
          <w:lang w:val="en-US" w:eastAsia="ru-RU"/>
        </w:rPr>
        <w:t>,</w:t>
      </w:r>
      <w:r>
        <w:rPr>
          <w:rFonts w:ascii="Times New Roman" w:hAnsi="Times New Roman" w:cs="Times New Roman"/>
          <w:sz w:val="28"/>
          <w:szCs w:val="28"/>
          <w:lang w:val="ru-RU" w:eastAsia="ru-RU"/>
        </w:rPr>
        <w:t xml:space="preserve"> Уполномоченного</w:t>
      </w:r>
      <w:r>
        <w:rPr>
          <w:rFonts w:hint="default" w:ascii="Times New Roman" w:hAnsi="Times New Roman" w:cs="Times New Roman"/>
          <w:sz w:val="28"/>
          <w:szCs w:val="28"/>
          <w:lang w:val="en-US" w:eastAsia="ru-RU"/>
        </w:rPr>
        <w:t xml:space="preserve"> органа, МФЦ</w:t>
      </w:r>
      <w:r>
        <w:rPr>
          <w:rFonts w:ascii="Times New Roman" w:hAnsi="Times New Roman" w:cs="Times New Roman"/>
          <w:sz w:val="28"/>
          <w:szCs w:val="28"/>
          <w:lang w:val="ru-RU" w:eastAsia="ru-RU"/>
        </w:rPr>
        <w:t>;</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адрес электронной почты Уполномоченного органа и Учреждения</w:t>
      </w:r>
      <w:r>
        <w:rPr>
          <w:rFonts w:hint="default" w:ascii="Times New Roman" w:hAnsi="Times New Roman" w:cs="Times New Roman"/>
          <w:sz w:val="28"/>
          <w:szCs w:val="28"/>
          <w:lang w:val="en-US" w:eastAsia="ru-RU"/>
        </w:rPr>
        <w:t>/</w:t>
      </w:r>
      <w:r>
        <w:rPr>
          <w:rFonts w:ascii="Times New Roman" w:hAnsi="Times New Roman" w:cs="Times New Roman"/>
          <w:sz w:val="28"/>
          <w:szCs w:val="28"/>
          <w:lang w:val="ru-RU" w:eastAsia="ru-RU"/>
        </w:rPr>
        <w:t>МФЦ</w:t>
      </w:r>
      <w:r>
        <w:rPr>
          <w:rFonts w:hint="default" w:ascii="Times New Roman" w:hAnsi="Times New Roman" w:cs="Times New Roman"/>
          <w:sz w:val="28"/>
          <w:szCs w:val="28"/>
          <w:lang w:val="en-US" w:eastAsia="ru-RU"/>
        </w:rPr>
        <w:t>;</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нормативные правовые акты, перечень документов, необходимых для предоставления муниципальной услуги, в том числе настоящий административный регламент;</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ход предоставления муниципальной услуги;</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административные процедуры предоставления муниципальной услуги;</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срок предоставления муниципальной услуги;</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порядок и формы контроля за предоставлением муниципальной услуги;</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основания для отказа в предоставлении муниципальной услуги;</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досудебный и судебный порядок обжалования действий (бездействия) должностных лиц образовательных организаций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numPr>
          <w:ilvl w:val="0"/>
          <w:numId w:val="2"/>
        </w:numPr>
        <w:spacing w:before="0" w:after="0" w:line="240" w:lineRule="auto"/>
        <w:ind w:left="420" w:leftChars="0" w:right="-143" w:hanging="420" w:firstLineChars="0"/>
        <w:jc w:val="both"/>
        <w:rPr>
          <w:rFonts w:ascii="Times New Roman" w:hAnsi="Times New Roman" w:cs="Times New Roman"/>
          <w:sz w:val="28"/>
          <w:szCs w:val="28"/>
          <w:lang w:val="ru-RU"/>
        </w:rPr>
      </w:pPr>
      <w:r>
        <w:rPr>
          <w:rFonts w:ascii="Times New Roman" w:hAnsi="Times New Roman" w:cs="Times New Roman"/>
          <w:sz w:val="28"/>
          <w:szCs w:val="28"/>
          <w:lang w:val="ru-RU" w:eastAsia="ru-RU"/>
        </w:rPr>
        <w:t>иная информация о деятельности образовательных организаций 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numPr>
          <w:ilvl w:val="2"/>
          <w:numId w:val="1"/>
        </w:numPr>
        <w:spacing w:before="0" w:after="0" w:line="240" w:lineRule="auto"/>
        <w:ind w:left="13" w:leftChars="6" w:right="-5" w:firstLine="1083" w:firstLineChars="38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Информирование (консультирование) осуществляется должностными лицами Учреждений</w:t>
      </w:r>
      <w:r>
        <w:rPr>
          <w:rFonts w:hint="default"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Уполномоченного органа</w:t>
      </w:r>
      <w:r>
        <w:rPr>
          <w:rFonts w:hint="default" w:ascii="Times New Roman" w:hAnsi="Times New Roman" w:cs="Times New Roman"/>
          <w:sz w:val="28"/>
          <w:szCs w:val="28"/>
          <w:lang w:val="en-US" w:eastAsia="ru-RU"/>
        </w:rPr>
        <w:t xml:space="preserve"> и МФЦ</w:t>
      </w:r>
      <w:r>
        <w:rPr>
          <w:rFonts w:ascii="Times New Roman" w:hAnsi="Times New Roman" w:cs="Times New Roman"/>
          <w:sz w:val="28"/>
          <w:szCs w:val="28"/>
          <w:lang w:val="ru-RU" w:eastAsia="ru-RU"/>
        </w:rPr>
        <w:t>, ответственными за информирование (далее специалисты, ответственные за информирование), при обращении заявителей за информацией лично, посредством телефонной, почтовой связи или электронной почты.</w:t>
      </w:r>
    </w:p>
    <w:p>
      <w:pPr>
        <w:numPr>
          <w:ilvl w:val="2"/>
          <w:numId w:val="1"/>
        </w:numPr>
        <w:spacing w:before="0" w:after="0" w:line="240" w:lineRule="auto"/>
        <w:ind w:left="13" w:leftChars="6" w:right="-5" w:firstLine="1083" w:firstLineChars="387"/>
        <w:jc w:val="both"/>
        <w:rPr>
          <w:rFonts w:ascii="Times New Roman" w:hAnsi="Times New Roman" w:cs="Times New Roman"/>
          <w:sz w:val="28"/>
          <w:szCs w:val="28"/>
        </w:rPr>
      </w:pPr>
      <w:r>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pPr>
        <w:numPr>
          <w:ilvl w:val="2"/>
          <w:numId w:val="1"/>
        </w:numPr>
        <w:spacing w:before="0" w:after="0" w:line="240" w:lineRule="auto"/>
        <w:ind w:left="13" w:leftChars="6" w:right="-5" w:firstLine="1083" w:firstLineChars="387"/>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посредством телефонной связи.</w:t>
      </w:r>
    </w:p>
    <w:p>
      <w:pPr>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телефонной связи, сотрудник,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образовательной организации или Уполномоченного органа.</w:t>
      </w:r>
    </w:p>
    <w:p>
      <w:pPr>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numPr>
          <w:ilvl w:val="2"/>
          <w:numId w:val="1"/>
        </w:numPr>
        <w:tabs>
          <w:tab w:val="left" w:pos="0"/>
        </w:tabs>
        <w:spacing w:before="0" w:after="0" w:line="240" w:lineRule="auto"/>
        <w:ind w:left="13" w:leftChars="6" w:right="-5" w:firstLine="1083" w:firstLineChars="387"/>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tabs>
          <w:tab w:val="left" w:pos="0"/>
        </w:tabs>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образовательной организации или Уполномоченного органа и направляется способом, позволяющим подтвердить факт и дату направления.</w:t>
      </w:r>
    </w:p>
    <w:p>
      <w:pPr>
        <w:numPr>
          <w:ilvl w:val="2"/>
          <w:numId w:val="1"/>
        </w:numPr>
        <w:tabs>
          <w:tab w:val="left" w:pos="0"/>
        </w:tabs>
        <w:spacing w:before="0" w:after="0" w:line="240" w:lineRule="auto"/>
        <w:ind w:left="13" w:leftChars="6" w:right="-5" w:firstLine="1083" w:firstLineChars="387"/>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widowControl w:val="0"/>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на сайтах </w:t>
      </w:r>
      <w:r>
        <w:rPr>
          <w:rFonts w:ascii="Times New Roman" w:hAnsi="Times New Roman" w:cs="Times New Roman" w:eastAsiaTheme="minorEastAsia"/>
          <w:sz w:val="28"/>
          <w:szCs w:val="28"/>
          <w:lang w:val="ru-RU" w:eastAsia="ru-RU" w:bidi="ar-SA"/>
        </w:rPr>
        <w:t>Учреждений</w:t>
      </w:r>
      <w:r>
        <w:rPr>
          <w:rFonts w:ascii="Times New Roman" w:hAnsi="Times New Roman" w:cs="Times New Roman"/>
          <w:sz w:val="28"/>
          <w:szCs w:val="28"/>
        </w:rPr>
        <w:t xml:space="preserve"> и Уполномоченного органа в сети «Интернет»;</w:t>
      </w:r>
    </w:p>
    <w:p>
      <w:pPr>
        <w:widowControl w:val="0"/>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widowControl w:val="0"/>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widowControl w:val="0"/>
        <w:spacing w:before="0"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w:t>
      </w:r>
      <w:r>
        <w:rPr>
          <w:rFonts w:ascii="Times New Roman" w:hAnsi="Times New Roman" w:cs="Times New Roman" w:eastAsiaTheme="minorEastAsia"/>
          <w:sz w:val="28"/>
          <w:szCs w:val="28"/>
          <w:lang w:val="ru-RU" w:eastAsia="ru-RU" w:bidi="ar-SA"/>
        </w:rPr>
        <w:t>Учреждений</w:t>
      </w:r>
      <w:r>
        <w:rPr>
          <w:rFonts w:ascii="Times New Roman" w:hAnsi="Times New Roman" w:cs="Times New Roman"/>
          <w:sz w:val="28"/>
          <w:szCs w:val="28"/>
        </w:rPr>
        <w:t xml:space="preserve"> и Уполномоченного органа;</w:t>
      </w:r>
    </w:p>
    <w:p>
      <w:pPr>
        <w:widowControl w:val="0"/>
        <w:spacing w:before="0"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в средствах массовой информации.</w:t>
      </w:r>
    </w:p>
    <w:p>
      <w:pPr>
        <w:widowControl w:val="0"/>
        <w:tabs>
          <w:tab w:val="left" w:pos="0"/>
        </w:tabs>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rFonts w:ascii="Times New Roman" w:hAnsi="Times New Roman" w:cs="Times New Roman"/>
          <w:sz w:val="28"/>
          <w:szCs w:val="28"/>
          <w:lang w:val="ru-RU"/>
        </w:rPr>
        <w:t>Учреждения</w:t>
      </w:r>
      <w:r>
        <w:rPr>
          <w:rFonts w:ascii="Times New Roman" w:hAnsi="Times New Roman" w:cs="Times New Roman"/>
          <w:sz w:val="28"/>
          <w:szCs w:val="28"/>
        </w:rPr>
        <w:t xml:space="preserve"> или Уполномоченного органа. </w:t>
      </w:r>
    </w:p>
    <w:p>
      <w:pPr>
        <w:widowControl w:val="0"/>
        <w:spacing w:before="0" w:after="0" w:line="240" w:lineRule="auto"/>
        <w:ind w:right="-5" w:firstLine="720"/>
        <w:jc w:val="both"/>
        <w:rPr>
          <w:rFonts w:ascii="Times New Roman" w:hAnsi="Times New Roman" w:cs="Times New Roman"/>
          <w:sz w:val="28"/>
          <w:szCs w:val="28"/>
        </w:rPr>
      </w:pPr>
    </w:p>
    <w:p>
      <w:pPr>
        <w:keepNext/>
        <w:numPr>
          <w:ilvl w:val="0"/>
          <w:numId w:val="0"/>
        </w:numPr>
        <w:tabs>
          <w:tab w:val="left" w:pos="0"/>
        </w:tabs>
        <w:spacing w:before="0" w:after="0" w:line="240" w:lineRule="auto"/>
        <w:ind w:firstLine="540"/>
        <w:jc w:val="center"/>
        <w:outlineLvl w:val="3"/>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2</w:t>
      </w:r>
      <w:r>
        <w:rPr>
          <w:rFonts w:ascii="Times New Roman" w:hAnsi="Times New Roman" w:eastAsia="Times New Roman" w:cs="Times New Roman"/>
          <w:sz w:val="28"/>
          <w:szCs w:val="28"/>
        </w:rPr>
        <w:t>. Стандарт предоставления муниципальной услуги</w:t>
      </w:r>
    </w:p>
    <w:p>
      <w:pPr>
        <w:keepNext/>
        <w:numPr>
          <w:ilvl w:val="0"/>
          <w:numId w:val="0"/>
        </w:numPr>
        <w:tabs>
          <w:tab w:val="left" w:pos="0"/>
        </w:tabs>
        <w:spacing w:before="0" w:after="0" w:line="240" w:lineRule="auto"/>
        <w:ind w:firstLine="540"/>
        <w:jc w:val="center"/>
        <w:outlineLvl w:val="3"/>
        <w:rPr>
          <w:rFonts w:ascii="Times New Roman" w:hAnsi="Times New Roman" w:eastAsia="Times New Roman" w:cs="Times New Roman"/>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2.1.</w:t>
      </w:r>
      <w:r>
        <w:rPr>
          <w:rFonts w:ascii="Times New Roman" w:hAnsi="Times New Roman" w:eastAsia="Times New Roman" w:cs="Times New Roman"/>
          <w:iCs/>
          <w:sz w:val="28"/>
          <w:szCs w:val="28"/>
        </w:rPr>
        <w:tab/>
      </w:r>
      <w:r>
        <w:rPr>
          <w:rFonts w:ascii="Times New Roman" w:hAnsi="Times New Roman" w:eastAsia="Times New Roman" w:cs="Times New Roman"/>
          <w:iCs/>
          <w:sz w:val="28"/>
          <w:szCs w:val="28"/>
        </w:rPr>
        <w:t>Наименование муниципальной услуги</w:t>
      </w: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p>
    <w:p>
      <w:pPr>
        <w:keepNext/>
        <w:numPr>
          <w:ilvl w:val="0"/>
          <w:numId w:val="0"/>
        </w:numPr>
        <w:tabs>
          <w:tab w:val="left" w:pos="0"/>
        </w:tabs>
        <w:spacing w:before="0" w:after="0" w:line="240" w:lineRule="auto"/>
        <w:ind w:firstLine="709"/>
        <w:jc w:val="both"/>
        <w:outlineLvl w:val="3"/>
        <w:rPr>
          <w:rFonts w:ascii="Times New Roman" w:hAnsi="Times New Roman" w:eastAsia="Times New Roman" w:cs="Times New Roman"/>
          <w:sz w:val="28"/>
          <w:szCs w:val="28"/>
        </w:rPr>
      </w:pPr>
      <w:r>
        <w:rPr>
          <w:rFonts w:ascii="Times New Roman" w:hAnsi="Times New Roman" w:eastAsia="Times New Roman" w:cs="Times New Roman"/>
          <w:sz w:val="28"/>
          <w:szCs w:val="28"/>
        </w:rPr>
        <w:t>Прием заявлений в лагеря с дневным пребыванием на базе муниципальных образовательных учреждений для организации отдыха детей в каникулярное время.</w:t>
      </w: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2.2. Наименование органа местного самоуправления, предоставляющего муниципальную услугу</w:t>
      </w:r>
    </w:p>
    <w:p>
      <w:pPr>
        <w:spacing w:before="0" w:after="0" w:line="240" w:lineRule="auto"/>
      </w:pPr>
    </w:p>
    <w:p>
      <w:pPr>
        <w:spacing w:before="0" w:after="0" w:line="240" w:lineRule="auto"/>
        <w:ind w:firstLine="709"/>
        <w:jc w:val="both"/>
        <w:rPr>
          <w:rFonts w:hint="default" w:ascii="Times New Roman" w:hAnsi="Times New Roman" w:eastAsia="Times New Roman" w:cs="Times New Roman"/>
          <w:spacing w:val="-4"/>
          <w:sz w:val="28"/>
          <w:szCs w:val="28"/>
          <w:shd w:val="clear" w:fill="FFFFFF"/>
          <w:lang w:val="ru-RU"/>
        </w:rPr>
      </w:pPr>
      <w:r>
        <w:rPr>
          <w:rFonts w:ascii="Times New Roman" w:hAnsi="Times New Roman" w:eastAsia="Times New Roman" w:cs="Times New Roman"/>
          <w:spacing w:val="-4"/>
          <w:sz w:val="28"/>
          <w:szCs w:val="28"/>
          <w:shd w:val="clear" w:fill="FFFFFF"/>
        </w:rPr>
        <w:t>Муниципальная услуга предоставляется</w:t>
      </w:r>
      <w:r>
        <w:rPr>
          <w:rFonts w:hint="default" w:ascii="Times New Roman" w:hAnsi="Times New Roman" w:eastAsia="Times New Roman" w:cs="Times New Roman"/>
          <w:spacing w:val="-4"/>
          <w:sz w:val="28"/>
          <w:szCs w:val="28"/>
          <w:shd w:val="clear" w:fill="FFFFFF"/>
          <w:lang w:val="ru-RU"/>
        </w:rPr>
        <w:t>:</w:t>
      </w:r>
    </w:p>
    <w:p>
      <w:pPr>
        <w:numPr>
          <w:ilvl w:val="0"/>
          <w:numId w:val="3"/>
        </w:numPr>
        <w:spacing w:before="0" w:after="0" w:line="240" w:lineRule="auto"/>
        <w:ind w:left="420" w:leftChars="0" w:hanging="420" w:firstLineChars="0"/>
        <w:jc w:val="both"/>
        <w:rPr>
          <w:rFonts w:hint="default" w:ascii="Times New Roman" w:hAnsi="Times New Roman" w:cs="Times New Roman"/>
          <w:sz w:val="28"/>
          <w:szCs w:val="28"/>
          <w:lang w:val="ru-RU"/>
        </w:rPr>
      </w:pPr>
      <w:r>
        <w:rPr>
          <w:rFonts w:ascii="Times New Roman" w:hAnsi="Times New Roman" w:cs="Times New Roman"/>
          <w:sz w:val="28"/>
          <w:szCs w:val="28"/>
        </w:rPr>
        <w:t>Уполномоченным органом</w:t>
      </w:r>
      <w:r>
        <w:rPr>
          <w:rFonts w:hint="default" w:ascii="Times New Roman" w:hAnsi="Times New Roman" w:cs="Times New Roman"/>
          <w:sz w:val="28"/>
          <w:szCs w:val="28"/>
          <w:lang w:val="ru-RU"/>
        </w:rPr>
        <w:t xml:space="preserve"> - Администрацией Вытегорского муниципального района;</w:t>
      </w:r>
    </w:p>
    <w:p>
      <w:pPr>
        <w:numPr>
          <w:ilvl w:val="0"/>
          <w:numId w:val="3"/>
        </w:numPr>
        <w:spacing w:before="0" w:after="0" w:line="240" w:lineRule="auto"/>
        <w:ind w:left="420" w:leftChars="0" w:hanging="420" w:firstLineChars="0"/>
        <w:jc w:val="both"/>
        <w:rPr>
          <w:rFonts w:hint="default" w:ascii="Times New Roman" w:hAnsi="Times New Roman" w:cs="Times New Roman"/>
          <w:sz w:val="28"/>
          <w:szCs w:val="28"/>
          <w:lang w:val="ru-RU"/>
        </w:rPr>
      </w:pPr>
      <w:r>
        <w:rPr>
          <w:rFonts w:ascii="Times New Roman" w:hAnsi="Times New Roman" w:cs="Times New Roman"/>
          <w:sz w:val="28"/>
          <w:szCs w:val="28"/>
          <w:lang w:val="ru-RU"/>
        </w:rPr>
        <w:t>Муниципальными</w:t>
      </w:r>
      <w:r>
        <w:rPr>
          <w:rFonts w:hint="default" w:ascii="Times New Roman" w:hAnsi="Times New Roman" w:cs="Times New Roman"/>
          <w:sz w:val="28"/>
          <w:szCs w:val="28"/>
          <w:lang w:val="ru-RU"/>
        </w:rPr>
        <w:t xml:space="preserve"> о</w:t>
      </w:r>
      <w:r>
        <w:rPr>
          <w:rFonts w:ascii="Times New Roman" w:hAnsi="Times New Roman" w:cs="Times New Roman"/>
          <w:sz w:val="28"/>
          <w:szCs w:val="28"/>
        </w:rPr>
        <w:t>бразовательны</w:t>
      </w:r>
      <w:r>
        <w:rPr>
          <w:rFonts w:ascii="Times New Roman" w:hAnsi="Times New Roman" w:cs="Times New Roman"/>
          <w:sz w:val="28"/>
          <w:szCs w:val="28"/>
          <w:lang w:val="ru-RU"/>
        </w:rPr>
        <w:t>ми</w:t>
      </w:r>
      <w:r>
        <w:rPr>
          <w:rFonts w:ascii="Times New Roman" w:hAnsi="Times New Roman" w:cs="Times New Roman"/>
          <w:sz w:val="28"/>
          <w:szCs w:val="28"/>
        </w:rPr>
        <w:t xml:space="preserve"> </w:t>
      </w:r>
      <w:r>
        <w:rPr>
          <w:rFonts w:hint="default" w:ascii="Times New Roman" w:hAnsi="Times New Roman" w:cs="Times New Roman"/>
          <w:sz w:val="28"/>
          <w:szCs w:val="28"/>
          <w:lang w:val="ru-RU"/>
        </w:rPr>
        <w:tab/>
      </w:r>
      <w:r>
        <w:rPr>
          <w:rFonts w:ascii="Times New Roman" w:hAnsi="Times New Roman" w:cs="Times New Roman"/>
          <w:sz w:val="28"/>
          <w:szCs w:val="28"/>
        </w:rPr>
        <w:t>организаци</w:t>
      </w:r>
      <w:r>
        <w:rPr>
          <w:rFonts w:ascii="Times New Roman" w:hAnsi="Times New Roman" w:cs="Times New Roman"/>
          <w:sz w:val="28"/>
          <w:szCs w:val="28"/>
          <w:lang w:val="ru-RU"/>
        </w:rPr>
        <w:t>ями</w:t>
      </w:r>
      <w:r>
        <w:rPr>
          <w:rFonts w:ascii="Times New Roman" w:hAnsi="Times New Roman" w:cs="Times New Roman"/>
          <w:sz w:val="28"/>
          <w:szCs w:val="28"/>
        </w:rPr>
        <w:t>, учредителем которых является Вытегорский муниципальный район, на базе которых организованы лагеря с дневным пребыванием, подведомственные Администрации Вытегорского муниципального района</w:t>
      </w:r>
      <w:r>
        <w:rPr>
          <w:rFonts w:hint="default" w:ascii="Times New Roman" w:hAnsi="Times New Roman" w:cs="Times New Roman"/>
          <w:sz w:val="28"/>
          <w:szCs w:val="28"/>
          <w:lang w:val="ru-RU"/>
        </w:rPr>
        <w:t>;</w:t>
      </w:r>
    </w:p>
    <w:p>
      <w:pPr>
        <w:numPr>
          <w:ilvl w:val="0"/>
          <w:numId w:val="3"/>
        </w:numPr>
        <w:spacing w:before="0" w:after="0" w:line="240" w:lineRule="auto"/>
        <w:ind w:left="420" w:leftChars="0" w:hanging="420"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МФЦ по месту жительства (по месту нахождения) заявителя, подведомственные </w:t>
      </w:r>
      <w:r>
        <w:rPr>
          <w:rFonts w:ascii="Times New Roman" w:hAnsi="Times New Roman" w:cs="Times New Roman"/>
          <w:sz w:val="28"/>
          <w:szCs w:val="28"/>
        </w:rPr>
        <w:t>Администрации Вытегорского муниципального района</w:t>
      </w:r>
      <w:r>
        <w:rPr>
          <w:rFonts w:hint="default" w:ascii="Times New Roman" w:hAnsi="Times New Roman" w:cs="Times New Roman"/>
          <w:sz w:val="28"/>
          <w:szCs w:val="28"/>
          <w:lang w:val="ru-RU"/>
        </w:rPr>
        <w:t xml:space="preserve"> - в части приема и (или) выдачи документов на предоставление муниципальной услуги.</w:t>
      </w: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Не допускается требовать от</w:t>
      </w:r>
      <w:r>
        <w:rPr>
          <w:rFonts w:ascii="Times New Roman" w:hAnsi="Times New Roman" w:eastAsia="Times New Roman" w:cs="Times New Roman"/>
          <w:sz w:val="28"/>
          <w:szCs w:val="28"/>
        </w:rPr>
        <w:t xml:space="preserve">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spacing w:before="0" w:after="0" w:line="240" w:lineRule="auto"/>
        <w:ind w:firstLine="709"/>
        <w:jc w:val="both"/>
        <w:rPr>
          <w:rFonts w:ascii="Times New Roman" w:hAnsi="Times New Roman" w:eastAsia="Times New Roman" w:cs="Times New Roman"/>
          <w:sz w:val="28"/>
          <w:szCs w:val="28"/>
        </w:rPr>
      </w:pPr>
    </w:p>
    <w:p>
      <w:pPr>
        <w:spacing w:before="0" w:after="0" w:line="240" w:lineRule="auto"/>
        <w:jc w:val="center"/>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2.3. Результат предоставления муниципальной услуги</w:t>
      </w:r>
    </w:p>
    <w:p>
      <w:pPr>
        <w:spacing w:before="0" w:after="0" w:line="240" w:lineRule="auto"/>
        <w:jc w:val="center"/>
        <w:rPr>
          <w:rFonts w:ascii="Times New Roman" w:hAnsi="Times New Roman" w:eastAsia="Times New Roman" w:cs="Times New Roman"/>
          <w:iCs/>
          <w:sz w:val="28"/>
          <w:szCs w:val="28"/>
        </w:rPr>
      </w:pPr>
    </w:p>
    <w:p>
      <w:pPr>
        <w:keepNext/>
        <w:numPr>
          <w:ilvl w:val="0"/>
          <w:numId w:val="0"/>
        </w:numPr>
        <w:tabs>
          <w:tab w:val="left" w:pos="0"/>
        </w:tabs>
        <w:spacing w:before="0" w:after="0" w:line="240" w:lineRule="auto"/>
        <w:ind w:firstLine="709"/>
        <w:jc w:val="both"/>
        <w:outlineLvl w:val="3"/>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Результатом предоставления муниципальной услуги является принятие </w:t>
      </w:r>
      <w:r>
        <w:rPr>
          <w:rFonts w:ascii="Times New Roman" w:hAnsi="Times New Roman" w:eastAsia="Times New Roman" w:cs="Times New Roman"/>
          <w:sz w:val="28"/>
          <w:szCs w:val="28"/>
          <w:lang w:val="ru-RU"/>
        </w:rPr>
        <w:t>Учреждением</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решения:</w:t>
      </w:r>
    </w:p>
    <w:p>
      <w:pPr>
        <w:spacing w:before="0" w:after="0" w:line="240" w:lineRule="auto"/>
        <w:ind w:firstLine="709"/>
        <w:jc w:val="both"/>
        <w:rPr>
          <w:rFonts w:ascii="Times New Roman" w:hAnsi="Times New Roman" w:cs="Times New Roman"/>
          <w:b w:val="0"/>
          <w:bCs w:val="0"/>
          <w:sz w:val="28"/>
          <w:szCs w:val="28"/>
        </w:rPr>
      </w:pPr>
      <w:r>
        <w:rPr>
          <w:rFonts w:ascii="Times New Roman" w:hAnsi="Times New Roman" w:cs="Times New Roman"/>
          <w:sz w:val="28"/>
          <w:szCs w:val="28"/>
        </w:rPr>
        <w:t>- о  постановке в</w:t>
      </w:r>
      <w:r>
        <w:rPr>
          <w:rFonts w:ascii="Times New Roman" w:hAnsi="Times New Roman" w:cs="Times New Roman"/>
          <w:b w:val="0"/>
          <w:bCs w:val="0"/>
          <w:sz w:val="28"/>
          <w:szCs w:val="28"/>
        </w:rPr>
        <w:t xml:space="preserve"> очередь на получение путевки в лагерь с дневным пребыванием на базе образовательных организаций для организации отдыха детей в каникулярное время, </w:t>
      </w:r>
      <w:r>
        <w:rPr>
          <w:rFonts w:ascii="Times New Roman" w:hAnsi="Times New Roman" w:cs="Times New Roman"/>
          <w:b w:val="0"/>
          <w:bCs w:val="0"/>
          <w:color w:val="000000"/>
          <w:spacing w:val="0"/>
          <w:w w:val="100"/>
          <w:sz w:val="28"/>
          <w:szCs w:val="28"/>
          <w:lang w:val="ru-RU"/>
        </w:rPr>
        <w:t xml:space="preserve">в форме уведомления </w:t>
      </w:r>
      <w:r>
        <w:rPr>
          <w:b w:val="0"/>
          <w:bCs w:val="0"/>
        </w:rPr>
        <w:fldChar w:fldCharType="begin"/>
      </w:r>
      <w:r>
        <w:rPr>
          <w:b w:val="0"/>
          <w:bCs w:val="0"/>
        </w:rPr>
        <w:instrText xml:space="preserve"> HYPERLINK \l "bookmark9" \t "Current Document" \h </w:instrText>
      </w:r>
      <w:r>
        <w:rPr>
          <w:b w:val="0"/>
          <w:bCs w:val="0"/>
        </w:rPr>
        <w:fldChar w:fldCharType="separate"/>
      </w:r>
      <w:r>
        <w:rPr>
          <w:rFonts w:ascii="Times New Roman" w:hAnsi="Times New Roman" w:cs="Times New Roman"/>
          <w:b w:val="0"/>
          <w:bCs w:val="0"/>
          <w:color w:val="000000"/>
          <w:spacing w:val="0"/>
          <w:w w:val="100"/>
          <w:sz w:val="28"/>
          <w:szCs w:val="28"/>
          <w:lang w:val="ru-RU"/>
        </w:rPr>
        <w:t>(</w:t>
      </w:r>
      <w:r>
        <w:rPr>
          <w:rFonts w:ascii="Times New Roman" w:hAnsi="Times New Roman" w:cs="Times New Roman"/>
          <w:b w:val="0"/>
          <w:bCs w:val="0"/>
          <w:sz w:val="28"/>
          <w:szCs w:val="28"/>
        </w:rPr>
        <w:t xml:space="preserve">приложение </w:t>
      </w:r>
      <w:r>
        <w:rPr>
          <w:rFonts w:hint="default" w:ascii="Times New Roman" w:hAnsi="Times New Roman" w:cs="Times New Roman"/>
          <w:b w:val="0"/>
          <w:bCs w:val="0"/>
          <w:sz w:val="28"/>
          <w:szCs w:val="28"/>
          <w:lang w:val="ru-RU"/>
        </w:rPr>
        <w:t>3</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fldChar w:fldCharType="end"/>
      </w:r>
      <w:r>
        <w:rPr>
          <w:rFonts w:ascii="Times New Roman" w:hAnsi="Times New Roman" w:cs="Times New Roman"/>
          <w:b w:val="0"/>
          <w:bCs w:val="0"/>
          <w:color w:val="000000"/>
          <w:spacing w:val="0"/>
          <w:w w:val="100"/>
          <w:sz w:val="28"/>
          <w:szCs w:val="28"/>
          <w:lang w:val="ru-RU"/>
        </w:rPr>
        <w:t xml:space="preserve">к </w:t>
      </w:r>
      <w:r>
        <w:rPr>
          <w:rFonts w:ascii="Times New Roman" w:hAnsi="Times New Roman" w:eastAsia="SimSun" w:cs="Times New Roman"/>
          <w:b w:val="0"/>
          <w:bCs w:val="0"/>
          <w:color w:val="000000"/>
          <w:spacing w:val="0"/>
          <w:w w:val="100"/>
          <w:sz w:val="28"/>
          <w:szCs w:val="28"/>
          <w:lang w:val="ru-RU" w:eastAsia="ru-RU" w:bidi="ar-SA"/>
        </w:rPr>
        <w:t>а</w:t>
      </w:r>
      <w:r>
        <w:rPr>
          <w:rFonts w:ascii="Times New Roman" w:hAnsi="Times New Roman" w:cs="Times New Roman"/>
          <w:b w:val="0"/>
          <w:bCs w:val="0"/>
          <w:color w:val="000000"/>
          <w:spacing w:val="0"/>
          <w:w w:val="100"/>
          <w:sz w:val="28"/>
          <w:szCs w:val="28"/>
          <w:lang w:val="ru-RU"/>
        </w:rPr>
        <w:t>дминистративному регламенту)</w:t>
      </w:r>
    </w:p>
    <w:p>
      <w:pPr>
        <w:spacing w:before="0" w:after="0" w:line="24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об отказе в постановке в очередь на получение путевки в лагерь с дневным пребыванием на базе образовательных организаций для организации отдыха детей в каникулярное время </w:t>
      </w:r>
      <w:r>
        <w:rPr>
          <w:rFonts w:ascii="Times New Roman" w:hAnsi="Times New Roman" w:cs="Times New Roman"/>
          <w:b w:val="0"/>
          <w:bCs w:val="0"/>
          <w:color w:val="000000"/>
          <w:spacing w:val="0"/>
          <w:w w:val="100"/>
          <w:sz w:val="28"/>
          <w:szCs w:val="28"/>
          <w:lang w:val="ru-RU"/>
        </w:rPr>
        <w:t xml:space="preserve">в форме уведомления </w:t>
      </w:r>
      <w:r>
        <w:rPr>
          <w:b w:val="0"/>
          <w:bCs w:val="0"/>
        </w:rPr>
        <w:fldChar w:fldCharType="begin"/>
      </w:r>
      <w:r>
        <w:rPr>
          <w:b w:val="0"/>
          <w:bCs w:val="0"/>
        </w:rPr>
        <w:instrText xml:space="preserve"> HYPERLINK \l "bookmark9" \t "Current Document" \h </w:instrText>
      </w:r>
      <w:r>
        <w:rPr>
          <w:b w:val="0"/>
          <w:bCs w:val="0"/>
        </w:rPr>
        <w:fldChar w:fldCharType="separate"/>
      </w:r>
      <w:r>
        <w:rPr>
          <w:rFonts w:ascii="Times New Roman" w:hAnsi="Times New Roman" w:cs="Times New Roman"/>
          <w:b w:val="0"/>
          <w:bCs w:val="0"/>
          <w:color w:val="000000"/>
          <w:spacing w:val="0"/>
          <w:w w:val="100"/>
          <w:sz w:val="28"/>
          <w:szCs w:val="28"/>
          <w:lang w:val="ru-RU"/>
        </w:rPr>
        <w:t>(</w:t>
      </w:r>
      <w:r>
        <w:rPr>
          <w:rFonts w:ascii="Times New Roman" w:hAnsi="Times New Roman" w:cs="Times New Roman"/>
          <w:b w:val="0"/>
          <w:bCs w:val="0"/>
          <w:sz w:val="28"/>
          <w:szCs w:val="28"/>
        </w:rPr>
        <w:t xml:space="preserve">приложение </w:t>
      </w:r>
      <w:r>
        <w:rPr>
          <w:rFonts w:hint="default" w:ascii="Times New Roman" w:hAnsi="Times New Roman" w:cs="Times New Roman"/>
          <w:b w:val="0"/>
          <w:bCs w:val="0"/>
          <w:sz w:val="28"/>
          <w:szCs w:val="28"/>
          <w:lang w:val="ru-RU"/>
        </w:rPr>
        <w:t>4</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fldChar w:fldCharType="end"/>
      </w:r>
      <w:r>
        <w:rPr>
          <w:rFonts w:ascii="Times New Roman" w:hAnsi="Times New Roman" w:cs="Times New Roman"/>
          <w:b w:val="0"/>
          <w:bCs w:val="0"/>
          <w:color w:val="000000"/>
          <w:spacing w:val="0"/>
          <w:w w:val="100"/>
          <w:sz w:val="28"/>
          <w:szCs w:val="28"/>
          <w:lang w:val="ru-RU"/>
        </w:rPr>
        <w:t xml:space="preserve">к </w:t>
      </w:r>
      <w:r>
        <w:rPr>
          <w:rFonts w:ascii="Times New Roman" w:hAnsi="Times New Roman" w:eastAsia="SimSun" w:cs="Times New Roman"/>
          <w:b w:val="0"/>
          <w:bCs w:val="0"/>
          <w:color w:val="000000"/>
          <w:spacing w:val="0"/>
          <w:w w:val="100"/>
          <w:sz w:val="28"/>
          <w:szCs w:val="28"/>
          <w:lang w:val="ru-RU" w:eastAsia="ru-RU" w:bidi="ar-SA"/>
        </w:rPr>
        <w:t>а</w:t>
      </w:r>
      <w:r>
        <w:rPr>
          <w:rFonts w:ascii="Times New Roman" w:hAnsi="Times New Roman" w:cs="Times New Roman"/>
          <w:b w:val="0"/>
          <w:bCs w:val="0"/>
          <w:color w:val="000000"/>
          <w:spacing w:val="0"/>
          <w:w w:val="100"/>
          <w:sz w:val="28"/>
          <w:szCs w:val="28"/>
          <w:lang w:val="ru-RU"/>
        </w:rPr>
        <w:t>дминистративному регламенту)</w:t>
      </w:r>
    </w:p>
    <w:p>
      <w:pPr>
        <w:spacing w:before="0" w:after="0" w:line="240" w:lineRule="auto"/>
        <w:ind w:firstLine="709"/>
        <w:jc w:val="both"/>
        <w:rPr>
          <w:rFonts w:ascii="Times New Roman" w:hAnsi="Times New Roman" w:cs="Times New Roman"/>
          <w:color w:val="auto"/>
          <w:sz w:val="28"/>
          <w:szCs w:val="28"/>
        </w:rPr>
      </w:pPr>
      <w:r>
        <w:rPr>
          <w:rFonts w:ascii="Times New Roman" w:hAnsi="Times New Roman" w:cs="Times New Roman"/>
          <w:b w:val="0"/>
          <w:bCs w:val="0"/>
          <w:sz w:val="28"/>
          <w:szCs w:val="28"/>
        </w:rPr>
        <w:t xml:space="preserve">Уполномоченный орган и </w:t>
      </w:r>
      <w:r>
        <w:rPr>
          <w:rFonts w:ascii="Times New Roman" w:hAnsi="Times New Roman" w:cs="Times New Roman"/>
          <w:b w:val="0"/>
          <w:bCs w:val="0"/>
          <w:sz w:val="28"/>
          <w:szCs w:val="28"/>
          <w:lang w:val="ru-RU"/>
        </w:rPr>
        <w:t>Учреждения</w:t>
      </w:r>
      <w:r>
        <w:rPr>
          <w:rFonts w:ascii="Times New Roman" w:hAnsi="Times New Roman" w:cs="Times New Roman"/>
          <w:b w:val="0"/>
          <w:bCs w:val="0"/>
          <w:sz w:val="28"/>
          <w:szCs w:val="28"/>
        </w:rPr>
        <w:t xml:space="preserve"> вправе отказать в постановке в очередь на получение путевки в лагерь на б</w:t>
      </w:r>
      <w:r>
        <w:rPr>
          <w:rFonts w:ascii="Times New Roman" w:hAnsi="Times New Roman" w:cs="Times New Roman"/>
          <w:b w:val="0"/>
          <w:bCs w:val="0"/>
          <w:color w:val="auto"/>
          <w:sz w:val="28"/>
          <w:szCs w:val="28"/>
        </w:rPr>
        <w:t xml:space="preserve">азе </w:t>
      </w:r>
      <w:r>
        <w:rPr>
          <w:rFonts w:ascii="Times New Roman" w:hAnsi="Times New Roman" w:cs="Times New Roman"/>
          <w:b w:val="0"/>
          <w:bCs w:val="0"/>
          <w:color w:val="auto"/>
          <w:sz w:val="28"/>
          <w:szCs w:val="28"/>
          <w:lang w:val="ru-RU"/>
        </w:rPr>
        <w:t>Учрежде</w:t>
      </w:r>
      <w:r>
        <w:rPr>
          <w:rFonts w:ascii="Times New Roman" w:hAnsi="Times New Roman" w:cs="Times New Roman"/>
          <w:color w:val="auto"/>
          <w:sz w:val="28"/>
          <w:szCs w:val="28"/>
          <w:lang w:val="ru-RU"/>
        </w:rPr>
        <w:t>ния</w:t>
      </w:r>
      <w:r>
        <w:rPr>
          <w:rFonts w:ascii="Times New Roman" w:hAnsi="Times New Roman" w:cs="Times New Roman"/>
          <w:color w:val="auto"/>
          <w:sz w:val="28"/>
          <w:szCs w:val="28"/>
        </w:rPr>
        <w:t xml:space="preserve"> для организации отдыха детей в каникулярное время по основаниям, предусмотренным пунктом 2.9.3 настоящего административного регламента.</w:t>
      </w:r>
    </w:p>
    <w:p>
      <w:pPr>
        <w:widowControl w:val="0"/>
        <w:tabs>
          <w:tab w:val="left" w:pos="900"/>
        </w:tabs>
        <w:spacing w:before="0" w:after="0" w:line="240" w:lineRule="auto"/>
        <w:ind w:firstLine="540"/>
        <w:jc w:val="both"/>
        <w:rPr>
          <w:rFonts w:ascii="Times New Roman" w:hAnsi="Times New Roman" w:eastAsia="Times New Roman" w:cs="Times New Roman"/>
          <w:color w:val="C9211E"/>
          <w:sz w:val="28"/>
          <w:szCs w:val="28"/>
        </w:rPr>
      </w:pPr>
      <w:bookmarkStart w:id="0" w:name="_Toc294183574"/>
      <w:bookmarkEnd w:id="0"/>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2.4. Срок предоставления муниципальной услуги</w:t>
      </w:r>
    </w:p>
    <w:p>
      <w:pPr>
        <w:spacing w:before="0" w:after="0" w:line="240" w:lineRule="auto"/>
        <w:rPr>
          <w:rFonts w:ascii="Times New Roman" w:hAnsi="Times New Roman" w:cs="Times New Roman"/>
          <w:sz w:val="28"/>
          <w:szCs w:val="28"/>
        </w:rPr>
      </w:pP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Срок предоставления муниципальной услуги составляет 10 рабочих дней со дня поступления заявления и прилагаемых документов в Уполномоченный орган или Учреждение.</w:t>
      </w: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sz w:val="28"/>
          <w:szCs w:val="28"/>
          <w:vertAlign w:val="superscript"/>
        </w:rPr>
      </w:pPr>
      <w:r>
        <w:rPr>
          <w:rFonts w:ascii="Times New Roman" w:hAnsi="Times New Roman" w:eastAsia="Times New Roman" w:cs="Times New Roman"/>
          <w:iCs/>
          <w:sz w:val="28"/>
          <w:szCs w:val="28"/>
        </w:rPr>
        <w:t xml:space="preserve">2.5. </w:t>
      </w:r>
      <w:r>
        <w:rPr>
          <w:rFonts w:ascii="Times New Roman" w:hAnsi="Times New Roman" w:cs="Times New Roman"/>
          <w:color w:val="000000" w:themeColor="text1"/>
          <w:sz w:val="28"/>
          <w:szCs w:val="28"/>
          <w14:textFill>
            <w14:solidFill>
              <w14:schemeClr w14:val="tx1"/>
            </w14:solidFill>
          </w14:textFill>
        </w:rPr>
        <w:t>Нормативные правовые акты, непосредственно регулирующие отношения, возникающие в связи с предоставление муниципальной услуги</w:t>
      </w:r>
      <w:r>
        <w:rPr>
          <w:rFonts w:ascii="Times New Roman" w:hAnsi="Times New Roman" w:eastAsia="Times New Roman" w:cs="Times New Roman"/>
          <w:sz w:val="28"/>
          <w:szCs w:val="28"/>
          <w:vertAlign w:val="superscript"/>
        </w:rPr>
        <w:t xml:space="preserve"> </w:t>
      </w:r>
    </w:p>
    <w:p>
      <w:pPr>
        <w:keepNext/>
        <w:numPr>
          <w:ilvl w:val="0"/>
          <w:numId w:val="0"/>
        </w:numPr>
        <w:tabs>
          <w:tab w:val="left" w:pos="0"/>
        </w:tabs>
        <w:spacing w:before="0" w:after="0" w:line="240" w:lineRule="auto"/>
        <w:jc w:val="center"/>
        <w:outlineLvl w:val="3"/>
        <w:rPr>
          <w:rFonts w:ascii="Times New Roman" w:hAnsi="Times New Roman" w:eastAsia="Times New Roman" w:cs="Times New Roman"/>
          <w:sz w:val="28"/>
          <w:szCs w:val="28"/>
          <w:vertAlign w:val="superscript"/>
        </w:rPr>
      </w:pP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Предоставление </w:t>
      </w:r>
      <w:r>
        <w:rPr>
          <w:rFonts w:ascii="Times New Roman" w:hAnsi="Times New Roman" w:eastAsia="Times New Roman" w:cs="Times New Roman"/>
          <w:bCs/>
          <w:iCs/>
          <w:sz w:val="28"/>
          <w:szCs w:val="28"/>
        </w:rPr>
        <w:t>муниципаль</w:t>
      </w:r>
      <w:r>
        <w:rPr>
          <w:rFonts w:ascii="Times New Roman" w:hAnsi="Times New Roman" w:eastAsia="Times New Roman" w:cs="Times New Roman"/>
          <w:sz w:val="28"/>
          <w:szCs w:val="28"/>
        </w:rPr>
        <w:t>ной услуги осуществляется в соответствии с:</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24</w:t>
      </w:r>
      <w:r>
        <w:rPr>
          <w:rFonts w:ascii="Times New Roman" w:hAnsi="Times New Roman"/>
          <w:sz w:val="28"/>
          <w:szCs w:val="28"/>
        </w:rPr>
        <w:t xml:space="preserve"> июля </w:t>
      </w:r>
      <w:r>
        <w:rPr>
          <w:rFonts w:ascii="Times New Roman" w:hAnsi="Times New Roman" w:cs="Times New Roman"/>
          <w:sz w:val="28"/>
          <w:szCs w:val="28"/>
        </w:rPr>
        <w:t>1998 года № 124-ФЗ «Об основных гарантиях прав ребенка в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апреля 2011 года № 63-ФЗ «Об электронной подписи»;</w:t>
      </w:r>
    </w:p>
    <w:p>
      <w:pPr>
        <w:autoSpaceDE w:val="0"/>
        <w:autoSpaceDN w:val="0"/>
        <w:adjustRightInd w:val="0"/>
        <w:spacing w:after="0" w:line="240" w:lineRule="auto"/>
        <w:ind w:firstLine="720"/>
        <w:jc w:val="both"/>
        <w:rPr>
          <w:rFonts w:ascii="Times New Roman" w:hAnsi="Times New Roman" w:eastAsia="Times New Roman" w:cs="Times New Roman"/>
          <w:sz w:val="28"/>
          <w:szCs w:val="28"/>
        </w:rPr>
      </w:pPr>
      <w:r>
        <w:fldChar w:fldCharType="begin"/>
      </w:r>
      <w:r>
        <w:instrText xml:space="preserve"> HYPERLINK "consultantplus://offline/ref=6F7079185FE7C3E38B663F821C9AA80B96A4EC9A18A1075AFEBE5950AC3AFF69701C3B5835D3C59403fFN" </w:instrText>
      </w:r>
      <w:r>
        <w:fldChar w:fldCharType="separate"/>
      </w:r>
      <w:r>
        <w:rPr>
          <w:rFonts w:ascii="Times New Roman" w:hAnsi="Times New Roman" w:eastAsia="Times New Roman" w:cs="Times New Roman"/>
          <w:sz w:val="28"/>
          <w:szCs w:val="28"/>
        </w:rPr>
        <w:t>п</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остановлением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приказом Министерства образования и науки Российской Федерации от 13 июля 2017 года № 656 «Об утверждении примерных положений об организации отдыха детей и их оздоровления»;</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Уставом Вытегорского муниципального района</w:t>
      </w:r>
      <w:r>
        <w:rPr>
          <w:rFonts w:hint="default" w:ascii="Times New Roman" w:hAnsi="Times New Roman" w:eastAsia="Times New Roman" w:cs="Times New Roman"/>
          <w:sz w:val="28"/>
          <w:szCs w:val="28"/>
          <w:lang w:val="ru-RU"/>
        </w:rPr>
        <w:t xml:space="preserve"> Вологодской области</w:t>
      </w:r>
      <w:r>
        <w:rPr>
          <w:rFonts w:ascii="Times New Roman" w:hAnsi="Times New Roman" w:eastAsia="Times New Roman" w:cs="Times New Roman"/>
          <w:sz w:val="28"/>
          <w:szCs w:val="28"/>
        </w:rPr>
        <w:t>;</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положением об управлении образования Администрации Вытегорского муниципального района, утвержденное распоряжением Администрации района от  20.09.2017 № 173-р;</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настоящим административным регламентом.</w:t>
      </w:r>
    </w:p>
    <w:p>
      <w:pPr>
        <w:widowControl w:val="0"/>
        <w:spacing w:before="0" w:after="0" w:line="240" w:lineRule="auto"/>
        <w:ind w:left="426" w:firstLine="0"/>
        <w:jc w:val="both"/>
        <w:rPr>
          <w:rFonts w:ascii="Times New Roman" w:hAnsi="Times New Roman" w:eastAsia="Times New Roman" w:cs="Times New Roman"/>
          <w:i/>
          <w:sz w:val="28"/>
          <w:szCs w:val="28"/>
        </w:rPr>
      </w:pPr>
    </w:p>
    <w:p>
      <w:pPr>
        <w:spacing w:before="0" w:after="0" w:line="240" w:lineRule="auto"/>
        <w:jc w:val="center"/>
        <w:rPr>
          <w:rFonts w:hint="default" w:ascii="Times New Roman" w:hAnsi="Times New Roman" w:cs="Times New Roman"/>
          <w:sz w:val="28"/>
          <w:szCs w:val="28"/>
          <w:lang w:val="ru-RU"/>
        </w:rPr>
      </w:pPr>
      <w:r>
        <w:rPr>
          <w:rFonts w:ascii="Times New Roman" w:hAnsi="Times New Roman" w:cs="Times New Roman"/>
          <w:iCs/>
          <w:sz w:val="28"/>
          <w:szCs w:val="28"/>
        </w:rPr>
        <w:t xml:space="preserve">2.6. </w:t>
      </w:r>
      <w:r>
        <w:rPr>
          <w:rFonts w:ascii="Times New Roman" w:hAnsi="Times New Roman" w:cs="Times New Roman"/>
          <w:iCs/>
          <w:sz w:val="28"/>
          <w:szCs w:val="28"/>
          <w:shd w:val="clear"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Pr>
          <w:rFonts w:hint="default" w:ascii="Times New Roman" w:hAnsi="Times New Roman" w:cs="Times New Roman"/>
          <w:iCs/>
          <w:sz w:val="28"/>
          <w:szCs w:val="28"/>
          <w:shd w:val="clear" w:fill="FFFFFF"/>
          <w:lang w:val="ru-RU"/>
        </w:rPr>
        <w:t>.</w:t>
      </w:r>
    </w:p>
    <w:p>
      <w:pPr>
        <w:spacing w:before="0" w:after="0" w:line="240" w:lineRule="auto"/>
        <w:ind w:firstLine="540"/>
        <w:jc w:val="center"/>
        <w:rPr>
          <w:rFonts w:ascii="Times New Roman" w:hAnsi="Times New Roman" w:cs="Times New Roman"/>
          <w:iCs/>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Для предоставления муниципальной услуги заявитель предоставляет (направляет):</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заявление по форме согласно </w:t>
      </w:r>
      <w:r>
        <w:rPr>
          <w:rFonts w:ascii="Times New Roman" w:hAnsi="Times New Roman" w:cs="Times New Roman"/>
          <w:b w:val="0"/>
          <w:bCs w:val="0"/>
          <w:sz w:val="28"/>
          <w:szCs w:val="28"/>
        </w:rPr>
        <w:t xml:space="preserve">приложению </w:t>
      </w:r>
      <w:r>
        <w:rPr>
          <w:rFonts w:hint="default" w:ascii="Times New Roman" w:hAnsi="Times New Roman" w:cs="Times New Roman"/>
          <w:b w:val="0"/>
          <w:bCs w:val="0"/>
          <w:sz w:val="28"/>
          <w:szCs w:val="28"/>
          <w:lang w:val="en-US" w:eastAsia="ru-RU" w:bidi="ar-SA"/>
        </w:rPr>
        <w:t>2</w:t>
      </w:r>
      <w:r>
        <w:rPr>
          <w:rFonts w:ascii="Times New Roman" w:hAnsi="Times New Roman" w:cs="Times New Roman"/>
          <w:sz w:val="28"/>
          <w:szCs w:val="28"/>
        </w:rPr>
        <w:t xml:space="preserve"> к настоящему административному регламенту, подписанное заявителем.</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Заявление оформляется на русском языке, заверяется подписью заявителя.</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полностью свои фамилию, имя, отчество (при наличии) и ставит подпись.</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заполнении </w:t>
      </w:r>
      <w:r>
        <w:fldChar w:fldCharType="begin"/>
      </w:r>
      <w:r>
        <w:instrText xml:space="preserve"> HYPERLINK \l "Par419" \t " ЗАЯВЛЕНИЕ" \h </w:instrText>
      </w:r>
      <w:r>
        <w:fldChar w:fldCharType="separate"/>
      </w:r>
      <w:r>
        <w:rPr>
          <w:rFonts w:ascii="Times New Roman" w:hAnsi="Times New Roman" w:eastAsia="Times New Roman" w:cs="Times New Roman"/>
          <w:sz w:val="28"/>
          <w:szCs w:val="28"/>
        </w:rPr>
        <w:t>заявления</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xml:space="preserve"> не допускается использование сокращений слов и аббревиатур.</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Форма заявления размещается на официальном сайте Уполномоченного органа и </w:t>
      </w:r>
      <w:r>
        <w:rPr>
          <w:rFonts w:ascii="Times New Roman" w:hAnsi="Times New Roman" w:eastAsia="Times New Roman" w:cs="Times New Roman"/>
          <w:sz w:val="28"/>
          <w:szCs w:val="28"/>
          <w:lang w:val="ru-RU" w:eastAsia="ru-RU" w:bidi="ar-SA"/>
        </w:rPr>
        <w:t>Учреждений</w:t>
      </w:r>
      <w:r>
        <w:rPr>
          <w:rFonts w:ascii="Times New Roman" w:hAnsi="Times New Roman" w:eastAsia="Times New Roman" w:cs="Times New Roman"/>
          <w:sz w:val="28"/>
          <w:szCs w:val="28"/>
        </w:rPr>
        <w:t xml:space="preserve"> в сети «Интернет» с возможностью бесплатного копирования (скачивания).</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б) документ, удостоверяющий личность родителя (законного представителя) – при личном обращении;</w:t>
      </w:r>
    </w:p>
    <w:p>
      <w:pPr>
        <w:spacing w:before="0" w:after="0" w:line="240" w:lineRule="auto"/>
        <w:ind w:firstLine="709"/>
        <w:jc w:val="both"/>
        <w:rPr>
          <w:rFonts w:ascii="Times New Roman" w:hAnsi="Times New Roman" w:cs="Times New Roman" w:eastAsiaTheme="minorHAnsi"/>
          <w:sz w:val="23"/>
          <w:szCs w:val="23"/>
          <w:lang w:eastAsia="en-US"/>
        </w:rPr>
      </w:pPr>
      <w:r>
        <w:rPr>
          <w:rFonts w:ascii="Times New Roman" w:hAnsi="Times New Roman" w:eastAsia="Times New Roman" w:cs="Times New Roman"/>
          <w:sz w:val="28"/>
          <w:szCs w:val="28"/>
        </w:rPr>
        <w:t xml:space="preserve"> в) д</w:t>
      </w:r>
      <w:r>
        <w:rPr>
          <w:rFonts w:ascii="Times New Roman" w:hAnsi="Times New Roman" w:cs="Times New Roman" w:eastAsiaTheme="minorHAnsi"/>
          <w:sz w:val="28"/>
          <w:szCs w:val="28"/>
          <w:lang w:eastAsia="en-US"/>
        </w:rPr>
        <w:t xml:space="preserve">окумент, подтверждающий полномочия представителя заявителя (в случае обращения за услугой уполномоченного на то лица) </w:t>
      </w:r>
      <w:r>
        <w:rPr>
          <w:rFonts w:ascii="Times New Roman" w:hAnsi="Times New Roman" w:eastAsia="Times New Roman" w:cs="Times New Roman"/>
          <w:sz w:val="28"/>
          <w:szCs w:val="28"/>
        </w:rPr>
        <w:t>– при личном обращении;</w:t>
      </w:r>
      <w:r>
        <w:rPr>
          <w:rFonts w:ascii="Times New Roman" w:hAnsi="Times New Roman" w:cs="Times New Roman" w:eastAsiaTheme="minorHAnsi"/>
          <w:sz w:val="23"/>
          <w:szCs w:val="23"/>
          <w:lang w:eastAsia="en-US"/>
        </w:rPr>
        <w:t xml:space="preserve"> </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г) в случаях, когда регистрация рождения ребенка произведена компетентным органом иностранного государства:</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копия документа, подтверждающего факт рождения и регистрации ребенка, выданного и удостоверенного штампом «апостиль» компетентным органом иностранного государства, и его нотариально удостоверенного перевода на русский язык, если ребенок родился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года);</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копия документа, подтверждающего факт рождения и регистрации ребенка,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 и его нотариально удостоверенного перевода на русский язык, если ребенок родился на территории иностранного государства, не являющегося участником Конвенции 1961 года;</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копия документа, подтверждающего факт рождения и регистрации ребенка, выданного компетентным органом иностранного государства и скрепленного гербовой печатью, и его нотариально удостоверенного перевода на русский язык, если ребенок родился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pPr>
        <w:spacing w:before="0" w:after="0" w:line="240" w:lineRule="auto"/>
        <w:ind w:firstLine="709"/>
        <w:jc w:val="both"/>
        <w:rPr>
          <w:rFonts w:ascii="Times New Roman" w:hAnsi="Times New Roman" w:cs="Times New Roman" w:eastAsiaTheme="minorHAnsi"/>
          <w:sz w:val="28"/>
          <w:szCs w:val="28"/>
          <w:lang w:eastAsia="en-US"/>
        </w:rPr>
      </w:pPr>
      <w:r>
        <w:rPr>
          <w:rFonts w:ascii="Times New Roman" w:hAnsi="Times New Roman" w:eastAsia="Times New Roman" w:cs="Times New Roman"/>
          <w:sz w:val="28"/>
          <w:szCs w:val="28"/>
        </w:rPr>
        <w:t xml:space="preserve"> </w:t>
      </w:r>
      <w:r>
        <w:rPr>
          <w:rFonts w:ascii="Times New Roman" w:hAnsi="Times New Roman" w:cs="Times New Roman" w:eastAsiaTheme="minorHAnsi"/>
          <w:sz w:val="28"/>
          <w:szCs w:val="28"/>
          <w:lang w:eastAsia="en-US"/>
        </w:rPr>
        <w:t xml:space="preserve">д) </w:t>
      </w:r>
      <w:r>
        <w:rPr>
          <w:rFonts w:ascii="Times New Roman" w:hAnsi="Times New Roman" w:eastAsia="Times New Roman" w:cs="Times New Roman"/>
          <w:sz w:val="28"/>
          <w:szCs w:val="28"/>
        </w:rPr>
        <w:t>медицинскую справку о состоянии здоровья ребенка по форме 079/у.</w:t>
      </w:r>
    </w:p>
    <w:p>
      <w:pPr>
        <w:spacing w:before="0" w:after="0" w:line="240" w:lineRule="auto"/>
        <w:ind w:firstLine="709"/>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 е) </w:t>
      </w:r>
      <w:r>
        <w:rPr>
          <w:rFonts w:ascii="Times New Roman" w:hAnsi="Times New Roman" w:eastAsia="Times New Roman" w:cs="Times New Roman"/>
          <w:sz w:val="28"/>
          <w:szCs w:val="28"/>
        </w:rPr>
        <w:t>письменное согласие заявителя на предоставление органами записи актов гражданского состояния информации об усыновлении (удочерении) - в случае, если не представлена копия свидетельства об усыновлении (удочерении) ребенка (если заявитель является усыновителем, который не указан в качестве родителя в документах, предусмотренных подпунктом «г» пункта 2.6.1 административного регламента.</w:t>
      </w:r>
    </w:p>
    <w:p>
      <w:pPr>
        <w:spacing w:before="0" w:after="0" w:line="240" w:lineRule="auto"/>
        <w:ind w:firstLine="709"/>
        <w:jc w:val="both"/>
        <w:rPr>
          <w:rFonts w:ascii="Times New Roman" w:hAnsi="Times New Roman" w:eastAsia="Times New Roman" w:cs="Times New Roman"/>
          <w:sz w:val="28"/>
          <w:szCs w:val="28"/>
        </w:rPr>
      </w:pPr>
      <w:bookmarkStart w:id="1" w:name="Par76"/>
      <w:bookmarkEnd w:id="1"/>
      <w:bookmarkStart w:id="2" w:name="Par77"/>
      <w:bookmarkEnd w:id="2"/>
      <w:bookmarkStart w:id="3" w:name="Par0"/>
      <w:bookmarkEnd w:id="3"/>
      <w:r>
        <w:rPr>
          <w:rFonts w:ascii="Times New Roman" w:hAnsi="Times New Roman" w:cs="Times New Roman"/>
          <w:sz w:val="28"/>
          <w:szCs w:val="28"/>
        </w:rPr>
        <w:t xml:space="preserve">2.6.2. </w:t>
      </w:r>
      <w:r>
        <w:rPr>
          <w:rFonts w:ascii="Times New Roman" w:hAnsi="Times New Roman" w:eastAsia="Times New Roman" w:cs="Times New Roman"/>
          <w:sz w:val="28"/>
          <w:szCs w:val="28"/>
        </w:rPr>
        <w:t xml:space="preserve">Копии документов представляются с предъявлением подлинников либо заверенными в порядке, установленном действующим законодательством. </w:t>
      </w: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После проведения сверки подлинники документов незамедлительно возвращаются заявителю.</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документы могут быть представлены следующими способами: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личного обращения в образовательную организацию или через Уполномоченный орган;</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почтовой связи;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Единого портала.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7"/>
          <w:szCs w:val="27"/>
        </w:rPr>
        <w:t xml:space="preserve">2.6.3. </w:t>
      </w:r>
      <w:r>
        <w:rPr>
          <w:rFonts w:ascii="Times New Roman" w:hAnsi="Times New Roman" w:cs="Times New Roman"/>
          <w:sz w:val="28"/>
          <w:szCs w:val="28"/>
        </w:rPr>
        <w:t xml:space="preserve">В случае направления заявления и прилагаемых к нему документов в электронной форме, заявление и приложенные к нему документы подписываются допустимыми видами электронных подписей в соответствии с требованиями Федерального </w:t>
      </w:r>
      <w:r>
        <w:fldChar w:fldCharType="begin"/>
      </w:r>
      <w:r>
        <w:instrText xml:space="preserve"> HYPERLINK "consultantplus://offline/ref=769DE4F2F5DD86E76CB3823DEFF388FDBEFCD5C3608EE52056923DF502sCA7I" \h </w:instrText>
      </w:r>
      <w:r>
        <w:fldChar w:fldCharType="separate"/>
      </w:r>
      <w:r>
        <w:rPr>
          <w:rFonts w:ascii="Times New Roman" w:hAnsi="Times New Roman" w:cs="Times New Roman"/>
          <w:sz w:val="28"/>
          <w:szCs w:val="28"/>
        </w:rPr>
        <w:t>закона</w:t>
      </w:r>
      <w:r>
        <w:rPr>
          <w:rFonts w:ascii="Times New Roman" w:hAnsi="Times New Roman" w:cs="Times New Roman"/>
          <w:sz w:val="28"/>
          <w:szCs w:val="28"/>
        </w:rPr>
        <w:fldChar w:fldCharType="end"/>
      </w:r>
      <w:r>
        <w:rPr>
          <w:rFonts w:ascii="Times New Roman" w:hAnsi="Times New Roman" w:cs="Times New Roman"/>
          <w:sz w:val="28"/>
          <w:szCs w:val="28"/>
        </w:rPr>
        <w:t xml:space="preserve"> от 6 апреля 2011 года № 63-ФЗ «Об электронной подписи» и </w:t>
      </w:r>
      <w:r>
        <w:fldChar w:fldCharType="begin"/>
      </w:r>
      <w:r>
        <w:instrText xml:space="preserve"> HYPERLINK "consultantplus://offline/ref=769DE4F2F5DD86E76CB3823DEFF388FDBEF7D4C9678AE52056923DF502C7475FD3DE2Ds3A9I" \h </w:instrText>
      </w:r>
      <w:r>
        <w:fldChar w:fldCharType="separate"/>
      </w:r>
      <w:r>
        <w:rPr>
          <w:rFonts w:ascii="Times New Roman" w:hAnsi="Times New Roman" w:cs="Times New Roman"/>
          <w:sz w:val="28"/>
          <w:szCs w:val="28"/>
        </w:rPr>
        <w:t>статей 21</w:t>
      </w:r>
      <w:r>
        <w:rPr>
          <w:rFonts w:ascii="Times New Roman" w:hAnsi="Times New Roman" w:cs="Times New Roman"/>
          <w:sz w:val="28"/>
          <w:szCs w:val="28"/>
          <w:vertAlign w:val="superscript"/>
        </w:rPr>
        <w:t>1</w:t>
      </w:r>
      <w:r>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и </w:t>
      </w:r>
      <w:r>
        <w:fldChar w:fldCharType="begin"/>
      </w:r>
      <w:r>
        <w:instrText xml:space="preserve"> HYPERLINK "consultantplus://offline/ref=769DE4F2F5DD86E76CB3823DEFF388FDBEF7D4C9678AE52056923DF502C7475FD3DE2Ds3ACI" \h </w:instrText>
      </w:r>
      <w:r>
        <w:fldChar w:fldCharType="separate"/>
      </w:r>
      <w:r>
        <w:rPr>
          <w:rFonts w:ascii="Times New Roman" w:hAnsi="Times New Roman" w:cs="Times New Roman"/>
          <w:sz w:val="28"/>
          <w:szCs w:val="28"/>
        </w:rPr>
        <w:t>21</w:t>
      </w:r>
      <w:r>
        <w:rPr>
          <w:rFonts w:ascii="Times New Roman" w:hAnsi="Times New Roman" w:cs="Times New Roman"/>
          <w:sz w:val="28"/>
          <w:szCs w:val="28"/>
          <w:vertAlign w:val="superscript"/>
        </w:rPr>
        <w:t>2</w:t>
      </w:r>
      <w:r>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25 июня 2012 г. № 634.</w:t>
      </w:r>
    </w:p>
    <w:p>
      <w:pPr>
        <w:shd w:val="clear" w:color="auto" w:fill="FFFFFF"/>
        <w:spacing w:before="0"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Документ, подтверждающий полномочия представителя заявителя, представленный в форме электронного документа, удостоверяется усиленной квалифицированной электронной подписью нотариуса.</w:t>
      </w:r>
    </w:p>
    <w:p>
      <w:pPr>
        <w:spacing w:before="0" w:after="0" w:line="240" w:lineRule="auto"/>
        <w:ind w:firstLine="709"/>
        <w:jc w:val="both"/>
        <w:rPr>
          <w:rFonts w:ascii="Times New Roman" w:hAnsi="Times New Roman" w:cs="Times New Roman"/>
          <w:sz w:val="28"/>
          <w:szCs w:val="28"/>
        </w:rPr>
      </w:pPr>
    </w:p>
    <w:p>
      <w:pPr>
        <w:numPr>
          <w:ilvl w:val="0"/>
          <w:numId w:val="0"/>
        </w:numPr>
        <w:tabs>
          <w:tab w:val="left" w:pos="851"/>
        </w:tabs>
        <w:spacing w:before="0" w:after="0" w:line="240" w:lineRule="auto"/>
        <w:ind w:firstLine="540"/>
        <w:jc w:val="center"/>
        <w:outlineLvl w:val="1"/>
        <w:rPr>
          <w:rFonts w:ascii="Times New Roman" w:hAnsi="Times New Roman" w:cs="Times New Roman"/>
          <w:iCs/>
          <w:sz w:val="28"/>
          <w:szCs w:val="28"/>
          <w:highlight w:val="white"/>
        </w:rPr>
      </w:pPr>
      <w:r>
        <w:rPr>
          <w:rFonts w:ascii="Times New Roman" w:hAnsi="Times New Roman" w:cs="Times New Roman"/>
          <w:iCs/>
          <w:sz w:val="28"/>
          <w:szCs w:val="28"/>
        </w:rPr>
        <w:t xml:space="preserve">2.7. </w:t>
      </w:r>
      <w:r>
        <w:rPr>
          <w:rFonts w:ascii="Times New Roman" w:hAnsi="Times New Roman" w:cs="Times New Roman"/>
          <w:iCs/>
          <w:sz w:val="28"/>
          <w:szCs w:val="28"/>
          <w:shd w:val="clear"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numPr>
          <w:ilvl w:val="0"/>
          <w:numId w:val="0"/>
        </w:numPr>
        <w:tabs>
          <w:tab w:val="left" w:pos="851"/>
        </w:tabs>
        <w:spacing w:before="0" w:after="0" w:line="240" w:lineRule="auto"/>
        <w:ind w:firstLine="540"/>
        <w:jc w:val="center"/>
        <w:outlineLvl w:val="1"/>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заявитель вправе предоставить следующие документы:</w:t>
      </w:r>
    </w:p>
    <w:p>
      <w:pPr>
        <w:spacing w:before="0" w:after="0" w:line="240" w:lineRule="auto"/>
        <w:ind w:firstLine="709"/>
        <w:jc w:val="both"/>
        <w:rPr>
          <w:rFonts w:ascii="Times New Roman" w:hAnsi="Times New Roman" w:cs="Times New Roman" w:eastAsiaTheme="minorHAnsi"/>
          <w:sz w:val="28"/>
          <w:szCs w:val="28"/>
          <w:lang w:eastAsia="en-US"/>
        </w:rPr>
      </w:pPr>
      <w:r>
        <w:rPr>
          <w:rFonts w:ascii="Times New Roman" w:hAnsi="Times New Roman" w:eastAsia="Times New Roman" w:cs="Times New Roman"/>
          <w:sz w:val="28"/>
          <w:szCs w:val="28"/>
        </w:rPr>
        <w:t xml:space="preserve">а) свидетельство </w:t>
      </w:r>
      <w:r>
        <w:rPr>
          <w:rFonts w:ascii="Times New Roman" w:hAnsi="Times New Roman" w:cs="Times New Roman" w:eastAsiaTheme="minorHAnsi"/>
          <w:sz w:val="28"/>
          <w:szCs w:val="28"/>
          <w:lang w:eastAsia="en-US"/>
        </w:rPr>
        <w:t xml:space="preserve">о рождении ребенка, выданное органами записи актов гражданского состояния; </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cs="Times New Roman" w:eastAsiaTheme="minorHAnsi"/>
          <w:sz w:val="28"/>
          <w:szCs w:val="28"/>
          <w:lang w:eastAsia="en-US"/>
        </w:rPr>
        <w:t>б) свидетельство</w:t>
      </w:r>
      <w:r>
        <w:rPr>
          <w:rFonts w:ascii="Arial" w:hAnsi="Arial" w:eastAsia="Times New Roman" w:cs="Times New Roman"/>
        </w:rPr>
        <w:t xml:space="preserve"> </w:t>
      </w:r>
      <w:r>
        <w:rPr>
          <w:rFonts w:ascii="Times New Roman" w:hAnsi="Times New Roman" w:eastAsia="Times New Roman" w:cs="Times New Roman"/>
          <w:sz w:val="28"/>
          <w:szCs w:val="28"/>
        </w:rPr>
        <w:t>об усыновлении (удочерении), выданного органами записи актов гражданского состояния, если заявителем является усыновитель, который не указан в качестве родителя в документах, предусмотренных в подпункте «г» пункта 2.6.1 административного регламента;</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копию акта органа опеки и попечительства о назначении ребенку опекуна (попечителя) - в случае, если заявителем является опекун (попечитель), приемный родитель;</w:t>
      </w:r>
    </w:p>
    <w:p>
      <w:pPr>
        <w:spacing w:before="0" w:after="0" w:line="240" w:lineRule="auto"/>
        <w:ind w:firstLine="709"/>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г) документ, подтверждающий регистрацию по месту жительства и месту пребывания; </w:t>
      </w:r>
    </w:p>
    <w:p>
      <w:pPr>
        <w:spacing w:before="0" w:after="0" w:line="240" w:lineRule="auto"/>
        <w:ind w:firstLine="709"/>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д) сведения об изменении фамилии, имени или отчества для лиц, изменивших фамилию, имя или отчество.</w:t>
      </w: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2.7.2. </w:t>
      </w:r>
      <w:r>
        <w:rPr>
          <w:rFonts w:ascii="Times New Roman" w:hAnsi="Times New Roman" w:eastAsia="Times New Roman" w:cs="Times New Roman"/>
          <w:sz w:val="28"/>
          <w:szCs w:val="28"/>
        </w:rPr>
        <w:t xml:space="preserve">Копии документов предоставляются с предъявлением подлинников либо заверенными в порядке, установленном действующим законодательством. </w:t>
      </w: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После проведения сверки подлинники документов незамедлительно возвращаются заявителю.</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2.7.3.Документы, указанные в пункте 2.7.1 административного регламента могут быть представлены заявителем следующими способами:</w:t>
      </w:r>
    </w:p>
    <w:p>
      <w:pPr>
        <w:numPr>
          <w:ilvl w:val="0"/>
          <w:numId w:val="4"/>
        </w:numPr>
        <w:spacing w:before="0" w:after="0" w:line="240"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 xml:space="preserve">путем личного обращения в </w:t>
      </w:r>
      <w:r>
        <w:rPr>
          <w:rFonts w:ascii="Times New Roman" w:hAnsi="Times New Roman" w:cs="Times New Roman"/>
          <w:sz w:val="28"/>
          <w:szCs w:val="28"/>
          <w:lang w:val="ru-RU"/>
        </w:rPr>
        <w:t>Учреждение</w:t>
      </w:r>
      <w:r>
        <w:rPr>
          <w:rFonts w:ascii="Times New Roman" w:hAnsi="Times New Roman" w:cs="Times New Roman"/>
          <w:sz w:val="28"/>
          <w:szCs w:val="28"/>
        </w:rPr>
        <w:t xml:space="preserve"> или через Уполномоченный орган либо через уполномоченных представителей;</w:t>
      </w:r>
    </w:p>
    <w:p>
      <w:pPr>
        <w:numPr>
          <w:ilvl w:val="0"/>
          <w:numId w:val="4"/>
        </w:numPr>
        <w:spacing w:before="0" w:after="0" w:line="240"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посредством почтовой связи;</w:t>
      </w:r>
    </w:p>
    <w:p>
      <w:pPr>
        <w:numPr>
          <w:ilvl w:val="0"/>
          <w:numId w:val="4"/>
        </w:numPr>
        <w:spacing w:before="0" w:after="0" w:line="240"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pPr>
        <w:numPr>
          <w:ilvl w:val="0"/>
          <w:numId w:val="4"/>
        </w:numPr>
        <w:spacing w:before="0" w:after="0" w:line="240"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посредством Единого портала.</w:t>
      </w:r>
    </w:p>
    <w:p>
      <w:pPr>
        <w:tabs>
          <w:tab w:val="left" w:pos="6123"/>
        </w:tabs>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2.7.4. Запрещено требовать от заявителя:</w:t>
      </w:r>
      <w:r>
        <w:rPr>
          <w:rFonts w:ascii="Times New Roman" w:hAnsi="Times New Roman" w:cs="Times New Roman"/>
          <w:sz w:val="28"/>
          <w:szCs w:val="28"/>
        </w:rPr>
        <w:tab/>
      </w:r>
    </w:p>
    <w:p>
      <w:pPr>
        <w:shd w:val="clear" w:color="auto" w:fill="FFFFFF"/>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hd w:val="clear" w:color="auto" w:fill="FFFFFF"/>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предоставления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shd w:val="clear" w:color="auto" w:fill="FFFFFF"/>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"https://login.consultant.ru/link/?rnd=9083CD400C588EB41694BA827D5E85FE&amp;req=doc&amp;base=LAW&amp;n=303658&amp;dst=290&amp;fld=134&amp;date=17.03.2019" \t "_blank" \h </w:instrText>
      </w:r>
      <w:r>
        <w:fldChar w:fldCharType="separate"/>
      </w:r>
      <w:r>
        <w:rPr>
          <w:rFonts w:ascii="Times New Roman" w:hAnsi="Times New Roman" w:eastAsia="Times New Roman" w:cs="Times New Roman"/>
          <w:sz w:val="28"/>
          <w:szCs w:val="28"/>
        </w:rPr>
        <w:t>пунктом 4 части 1</w:t>
      </w:r>
      <w:r>
        <w:rPr>
          <w:rFonts w:ascii="Times New Roman" w:hAnsi="Times New Roman" w:eastAsia="Times New Roman" w:cs="Times New Roman"/>
          <w:sz w:val="21"/>
        </w:rPr>
        <w:t xml:space="preserve"> </w:t>
      </w:r>
      <w:r>
        <w:rPr>
          <w:rFonts w:ascii="Times New Roman" w:hAnsi="Times New Roman" w:eastAsia="Times New Roman" w:cs="Times New Roman"/>
          <w:sz w:val="28"/>
          <w:szCs w:val="28"/>
        </w:rPr>
        <w:t>статьи 7</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Федерального закона от 27 июля 2010 года № 210-ФЗ «Об организации предоставления государственных и муниципальных услуг»;</w:t>
      </w:r>
    </w:p>
    <w:p>
      <w:pPr>
        <w:widowControl w:val="0"/>
        <w:spacing w:before="0" w:after="0" w:line="240" w:lineRule="auto"/>
        <w:ind w:firstLine="709"/>
        <w:jc w:val="both"/>
        <w:rPr>
          <w:rFonts w:ascii="Times New Roman" w:hAnsi="Times New Roman" w:eastAsia="Times New Roman" w:cs="Times New Roman"/>
          <w:i/>
          <w:sz w:val="28"/>
          <w:szCs w:val="28"/>
          <w:highlight w:val="white"/>
        </w:rPr>
      </w:pPr>
      <w:r>
        <w:rPr>
          <w:rFonts w:ascii="Times New Roman" w:hAnsi="Times New Roman" w:eastAsia="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spacing w:before="0" w:after="0" w:line="240" w:lineRule="auto"/>
        <w:ind w:firstLine="540"/>
        <w:jc w:val="both"/>
        <w:rPr>
          <w:rFonts w:ascii="Times New Roman" w:hAnsi="Times New Roman" w:cs="Times New Roman"/>
          <w:bCs/>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2.8. Исчерпывающий перечень оснований для отказа в приеме документов, необходимых для предоставления муниципальной услуги</w:t>
      </w:r>
    </w:p>
    <w:p>
      <w:pPr>
        <w:keepNext/>
        <w:numPr>
          <w:ilvl w:val="0"/>
          <w:numId w:val="0"/>
        </w:numPr>
        <w:tabs>
          <w:tab w:val="left" w:pos="0"/>
        </w:tabs>
        <w:spacing w:before="0" w:after="0" w:line="240" w:lineRule="auto"/>
        <w:ind w:firstLine="540"/>
        <w:jc w:val="center"/>
        <w:outlineLvl w:val="3"/>
        <w:rPr>
          <w:rFonts w:ascii="Times New Roman" w:hAnsi="Times New Roman" w:eastAsia="Times New Roman" w:cs="Times New Roman"/>
          <w:sz w:val="28"/>
          <w:szCs w:val="28"/>
        </w:rPr>
      </w:pPr>
    </w:p>
    <w:p>
      <w:pPr>
        <w:widowControl w:val="0"/>
        <w:spacing w:before="0" w:after="0" w:line="24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Основания для отказа в </w:t>
      </w:r>
      <w:r>
        <w:rPr>
          <w:rFonts w:ascii="Times New Roman" w:hAnsi="Times New Roman" w:cs="Times New Roman"/>
          <w:sz w:val="28"/>
          <w:szCs w:val="28"/>
          <w:lang w:val="ru-RU"/>
        </w:rPr>
        <w:t>приёме</w:t>
      </w:r>
      <w:r>
        <w:rPr>
          <w:rFonts w:ascii="Times New Roman" w:hAnsi="Times New Roman" w:cs="Times New Roman"/>
          <w:sz w:val="28"/>
          <w:szCs w:val="28"/>
        </w:rPr>
        <w:t xml:space="preserve"> документов, необходимых для предоставления муниципальной услуги</w:t>
      </w:r>
      <w:r>
        <w:rPr>
          <w:rFonts w:hint="default" w:ascii="Times New Roman" w:hAnsi="Times New Roman" w:cs="Times New Roman"/>
          <w:sz w:val="28"/>
          <w:szCs w:val="28"/>
          <w:lang w:val="ru-RU"/>
        </w:rPr>
        <w:t>, отсутствуют.</w:t>
      </w:r>
    </w:p>
    <w:p>
      <w:pPr>
        <w:widowControl w:val="0"/>
        <w:spacing w:before="0" w:after="0" w:line="240" w:lineRule="auto"/>
        <w:ind w:firstLine="540"/>
        <w:jc w:val="both"/>
        <w:rPr>
          <w:rFonts w:ascii="Times New Roman" w:hAnsi="Times New Roman" w:cs="Times New Roman"/>
          <w:sz w:val="28"/>
          <w:szCs w:val="28"/>
        </w:rPr>
      </w:pPr>
    </w:p>
    <w:p>
      <w:pPr>
        <w:keepNext/>
        <w:numPr>
          <w:ilvl w:val="0"/>
          <w:numId w:val="0"/>
        </w:numPr>
        <w:tabs>
          <w:tab w:val="left" w:pos="0"/>
        </w:tabs>
        <w:spacing w:before="0" w:after="0" w:line="240" w:lineRule="auto"/>
        <w:ind w:firstLine="540"/>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2.9. Исчерпывающий перечень оснований для приостановления предоставления или отказа в предоставлении муниципальной услуги</w:t>
      </w:r>
    </w:p>
    <w:p>
      <w:pPr>
        <w:spacing w:before="0" w:after="0" w:line="240" w:lineRule="auto"/>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2.9.1. Основанием для отказа в приеме к рассмотрению заявления является выявление несоблюдения установленных </w:t>
      </w:r>
      <w:r>
        <w:fldChar w:fldCharType="begin"/>
      </w:r>
      <w:r>
        <w:instrText xml:space="preserve"> HYPERLINK "consultantplus://offline/ref=6516297AE893B6B7391D086B5E884F35F1831BBEB36328ED641890D3839C58CDA48DB4BE9CEA3D0Fn4e0Q" \h </w:instrText>
      </w:r>
      <w:r>
        <w:fldChar w:fldCharType="separate"/>
      </w:r>
      <w:r>
        <w:rPr>
          <w:rFonts w:ascii="Times New Roman" w:hAnsi="Times New Roman" w:cs="Times New Roman"/>
          <w:sz w:val="28"/>
          <w:szCs w:val="28"/>
        </w:rPr>
        <w:t>статьей 11</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Основания для приостановления предоставления муниципальной услуги отсутствуют.</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2.9.3. Основаниями для отказа в постановке в очередь на получение путевки в лагерь на базе </w:t>
      </w:r>
      <w:r>
        <w:rPr>
          <w:rFonts w:ascii="Times New Roman" w:hAnsi="Times New Roman" w:cs="Times New Roman"/>
          <w:sz w:val="28"/>
          <w:szCs w:val="28"/>
          <w:lang w:val="ru-RU"/>
        </w:rPr>
        <w:t>Учреждений</w:t>
      </w:r>
      <w:r>
        <w:rPr>
          <w:rFonts w:ascii="Times New Roman" w:hAnsi="Times New Roman" w:cs="Times New Roman"/>
          <w:sz w:val="28"/>
          <w:szCs w:val="28"/>
        </w:rPr>
        <w:t xml:space="preserve"> для организации отдыха детей в каникулярное время являются:</w:t>
      </w:r>
    </w:p>
    <w:p>
      <w:pPr>
        <w:pStyle w:val="47"/>
        <w:widowControl w:val="0"/>
        <w:numPr>
          <w:ilvl w:val="0"/>
          <w:numId w:val="5"/>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непредоставление документов в соответствии с </w:t>
      </w:r>
      <w:r>
        <w:fldChar w:fldCharType="begin"/>
      </w:r>
      <w:r>
        <w:instrText xml:space="preserve"> HYPERLINK \l "Par108" \t "2.6.1. Для зачисления ребенка в Лагерь заявитель представляет следующие документы:" \h </w:instrText>
      </w:r>
      <w:r>
        <w:fldChar w:fldCharType="separate"/>
      </w:r>
      <w:r>
        <w:rPr>
          <w:rFonts w:ascii="Times New Roman" w:hAnsi="Times New Roman" w:eastAsia="Times New Roman" w:cs="Times New Roman"/>
          <w:sz w:val="28"/>
          <w:szCs w:val="28"/>
        </w:rPr>
        <w:t>пунктом 2.6.1</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xml:space="preserve"> административного регламента, обязанность по представлению которых возложена на заявителя;</w:t>
      </w:r>
    </w:p>
    <w:p>
      <w:pPr>
        <w:pStyle w:val="47"/>
        <w:widowControl w:val="0"/>
        <w:numPr>
          <w:ilvl w:val="0"/>
          <w:numId w:val="5"/>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заявлении указаны недостоверные и (или) неполные сведения (неполными сведениями являются незаполненные графы в заявлении, неверными сведениями являются данные, которые не соответствуют данным в документах);</w:t>
      </w:r>
    </w:p>
    <w:p>
      <w:pPr>
        <w:pStyle w:val="47"/>
        <w:widowControl w:val="0"/>
        <w:numPr>
          <w:ilvl w:val="0"/>
          <w:numId w:val="5"/>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 достижение ребенком возраста 6 лет 6 месяцев;</w:t>
      </w:r>
    </w:p>
    <w:p>
      <w:pPr>
        <w:pStyle w:val="47"/>
        <w:widowControl w:val="0"/>
        <w:numPr>
          <w:ilvl w:val="0"/>
          <w:numId w:val="5"/>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достижение ребенком возраста 18 лет;</w:t>
      </w:r>
    </w:p>
    <w:p>
      <w:pPr>
        <w:pStyle w:val="47"/>
        <w:widowControl w:val="0"/>
        <w:numPr>
          <w:ilvl w:val="0"/>
          <w:numId w:val="5"/>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отсутствие у ребенка регистрации по месту жительства на территории </w:t>
      </w:r>
      <w:r>
        <w:rPr>
          <w:rFonts w:ascii="Times New Roman" w:hAnsi="Times New Roman" w:eastAsia="Times New Roman" w:cs="Times New Roman"/>
          <w:sz w:val="28"/>
          <w:szCs w:val="28"/>
          <w:lang w:val="ru-RU"/>
        </w:rPr>
        <w:t>Вытегорского</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 xml:space="preserve">муниципального образования; </w:t>
      </w:r>
    </w:p>
    <w:p>
      <w:pPr>
        <w:pStyle w:val="47"/>
        <w:widowControl w:val="0"/>
        <w:numPr>
          <w:ilvl w:val="0"/>
          <w:numId w:val="5"/>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наличие у ребенка медицинских противопоказаний.</w:t>
      </w:r>
    </w:p>
    <w:p>
      <w:pPr>
        <w:widowControl w:val="0"/>
        <w:spacing w:before="0" w:after="0" w:line="240" w:lineRule="auto"/>
        <w:ind w:firstLine="567"/>
        <w:jc w:val="both"/>
        <w:rPr>
          <w:rFonts w:ascii="Times New Roman" w:hAnsi="Times New Roman" w:eastAsia="Times New Roman" w:cs="Times New Roman"/>
          <w:sz w:val="28"/>
          <w:szCs w:val="28"/>
        </w:rPr>
      </w:pPr>
    </w:p>
    <w:p>
      <w:pPr>
        <w:spacing w:before="0" w:after="0" w:line="240" w:lineRule="auto"/>
        <w:jc w:val="center"/>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before="0" w:after="0" w:line="240" w:lineRule="auto"/>
        <w:ind w:firstLine="540"/>
        <w:jc w:val="center"/>
        <w:rPr>
          <w:rFonts w:ascii="Times New Roman" w:hAnsi="Times New Roman" w:eastAsia="Times New Roman" w:cs="Times New Roman"/>
          <w:i/>
          <w:sz w:val="28"/>
          <w:szCs w:val="28"/>
        </w:rPr>
      </w:pP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Услуг, которые являются необходимыми и обязательными для предоставления муниципальной услуг, не имеется.</w:t>
      </w:r>
    </w:p>
    <w:p>
      <w:pPr>
        <w:spacing w:before="0" w:after="0" w:line="240" w:lineRule="auto"/>
        <w:ind w:firstLine="540"/>
        <w:jc w:val="center"/>
        <w:rPr>
          <w:rFonts w:ascii="Times New Roman" w:hAnsi="Times New Roman" w:eastAsia="Times New Roman" w:cs="Times New Roman"/>
          <w:i/>
          <w:sz w:val="28"/>
          <w:szCs w:val="28"/>
        </w:rPr>
      </w:pPr>
    </w:p>
    <w:p>
      <w:pPr>
        <w:spacing w:before="0" w:after="0" w:line="240" w:lineRule="auto"/>
        <w:ind w:firstLine="54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keepNext/>
        <w:numPr>
          <w:ilvl w:val="0"/>
          <w:numId w:val="0"/>
        </w:numPr>
        <w:tabs>
          <w:tab w:val="left" w:pos="0"/>
        </w:tabs>
        <w:spacing w:before="0" w:after="0" w:line="240" w:lineRule="auto"/>
        <w:ind w:firstLine="709"/>
        <w:jc w:val="center"/>
        <w:outlineLvl w:val="3"/>
        <w:rPr>
          <w:rFonts w:ascii="Times New Roman" w:hAnsi="Times New Roman" w:eastAsia="Times New Roman" w:cs="Times New Roman"/>
          <w:i/>
          <w:iCs/>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pPr>
        <w:spacing w:before="0" w:after="0" w:line="240" w:lineRule="auto"/>
        <w:ind w:firstLine="720"/>
        <w:jc w:val="both"/>
        <w:rPr>
          <w:rFonts w:ascii="Times New Roman" w:hAnsi="Times New Roman" w:cs="Times New Roman"/>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spacing w:before="0" w:after="0" w:line="240" w:lineRule="auto"/>
        <w:ind w:firstLine="709"/>
        <w:jc w:val="both"/>
        <w:rPr>
          <w:rFonts w:ascii="Times New Roman" w:hAnsi="Times New Roman" w:eastAsia="Times New Roman" w:cs="Times New Roman"/>
          <w:sz w:val="28"/>
          <w:szCs w:val="28"/>
        </w:rPr>
      </w:pP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Максимальный срок ожидания в очереди при подаче заявления и (или) при получении результата не должен превышать 15 минут.</w:t>
      </w:r>
    </w:p>
    <w:p>
      <w:pPr>
        <w:spacing w:before="0" w:after="0" w:line="240" w:lineRule="auto"/>
        <w:ind w:firstLine="709"/>
        <w:jc w:val="both"/>
        <w:rPr>
          <w:rFonts w:ascii="Times New Roman" w:hAnsi="Times New Roman" w:eastAsia="Times New Roman" w:cs="Times New Roman"/>
          <w:sz w:val="28"/>
          <w:szCs w:val="28"/>
        </w:rPr>
      </w:pPr>
    </w:p>
    <w:p>
      <w:pPr>
        <w:widowControl w:val="0"/>
        <w:spacing w:before="0"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2.13. Срок регистрации запроса заявителя о предоставлении муниципальной услуги, в том числе в электронной форме</w:t>
      </w:r>
    </w:p>
    <w:p>
      <w:pPr>
        <w:spacing w:before="0" w:after="0" w:line="240" w:lineRule="auto"/>
        <w:ind w:firstLine="709"/>
        <w:jc w:val="both"/>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w:t>
      </w:r>
      <w:r>
        <w:rPr>
          <w:rFonts w:ascii="Times New Roman" w:hAnsi="Times New Roman" w:eastAsia="Calibri" w:cs="Times New Roman"/>
          <w:sz w:val="28"/>
          <w:szCs w:val="28"/>
        </w:rPr>
        <w:t>, в том числе в электронной форме осуществляется</w:t>
      </w:r>
      <w:r>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 в Уполномоченный орган</w:t>
      </w:r>
      <w:r>
        <w:rPr>
          <w:rFonts w:hint="default" w:ascii="Times New Roman" w:hAnsi="Times New Roman" w:cs="Times New Roman"/>
          <w:sz w:val="28"/>
          <w:szCs w:val="28"/>
          <w:lang w:val="ru-RU"/>
        </w:rPr>
        <w:t xml:space="preserve"> или МФЦ</w:t>
      </w:r>
      <w:r>
        <w:rPr>
          <w:rFonts w:ascii="Times New Roman" w:hAnsi="Times New Roman" w:cs="Times New Roman"/>
          <w:sz w:val="28"/>
          <w:szCs w:val="28"/>
        </w:rPr>
        <w:t>.</w:t>
      </w:r>
    </w:p>
    <w:p>
      <w:pPr>
        <w:spacing w:before="0" w:after="0" w:line="240" w:lineRule="auto"/>
        <w:ind w:firstLine="567"/>
        <w:jc w:val="both"/>
        <w:rPr>
          <w:rFonts w:ascii="Times New Roman" w:hAnsi="Times New Roman" w:cs="Times New Roman"/>
          <w:sz w:val="28"/>
          <w:szCs w:val="28"/>
        </w:rPr>
      </w:pPr>
    </w:p>
    <w:p>
      <w:pPr>
        <w:pStyle w:val="3"/>
        <w:spacing w:before="0" w:after="0"/>
        <w:rPr>
          <w:b/>
          <w:iCs/>
        </w:rPr>
      </w:pPr>
      <w:r>
        <w:t xml:space="preserve">2.14. </w:t>
      </w:r>
      <w:r>
        <w:rPr>
          <w:iCs/>
        </w:rPr>
        <w:t xml:space="preserve">Требования к помещениям, в которых предоставляется </w:t>
      </w:r>
    </w:p>
    <w:p>
      <w:pPr>
        <w:pStyle w:val="40"/>
        <w:jc w:val="center"/>
        <w:rPr>
          <w:rFonts w:ascii="Times New Roman" w:hAnsi="Times New Roman"/>
          <w:sz w:val="28"/>
          <w:szCs w:val="28"/>
        </w:rPr>
      </w:pPr>
      <w:r>
        <w:rPr>
          <w:rFonts w:ascii="Times New Roman" w:hAnsi="Times New Roman"/>
          <w:iCs/>
          <w:sz w:val="28"/>
          <w:szCs w:val="28"/>
        </w:rPr>
        <w:t xml:space="preserve">муниципальная услуга, </w:t>
      </w:r>
      <w:r>
        <w:rPr>
          <w:rFonts w:ascii="Times New Roman" w:hAnsi="Times New Roman"/>
          <w:sz w:val="28"/>
          <w:szCs w:val="28"/>
        </w:rPr>
        <w:t>к месту ожидания, заполнения запроса о предоставлении муниципальной услуги и приема заявителей,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лиц с ограниченными возможностями здоровья указанных объектов</w:t>
      </w:r>
    </w:p>
    <w:p>
      <w:pPr>
        <w:widowControl w:val="0"/>
        <w:spacing w:before="0" w:after="0" w:line="240" w:lineRule="auto"/>
        <w:rPr>
          <w:rFonts w:ascii="Times New Roman" w:hAnsi="Times New Roman" w:eastAsia="Times New Roman" w:cs="Times New Roman"/>
          <w:i/>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образовательной организации или Уполномоченного органа;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образовательной организации или Уполномоченного органа;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fldChar w:fldCharType="begin"/>
      </w:r>
      <w:r>
        <w:instrText xml:space="preserve"> HYPERLINK "https://login.consultant.ru/link/?rnd=10336DA60F86D63DCDFA8D98ED087F9A&amp;req=doc&amp;base=LAW&amp;n=183496&amp;date=27.03.2019" \h </w:instrText>
      </w:r>
      <w:r>
        <w:fldChar w:fldCharType="separate"/>
      </w:r>
      <w:r>
        <w:rPr>
          <w:rFonts w:ascii="Times New Roman" w:hAnsi="Times New Roman" w:cs="Times New Roman"/>
          <w:sz w:val="28"/>
          <w:szCs w:val="28"/>
        </w:rPr>
        <w:t>приказом</w:t>
      </w:r>
      <w:r>
        <w:rPr>
          <w:rFonts w:ascii="Times New Roman" w:hAnsi="Times New Roman" w:cs="Times New Roman"/>
          <w:sz w:val="28"/>
          <w:szCs w:val="28"/>
        </w:rPr>
        <w:fldChar w:fldCharType="end"/>
      </w:r>
      <w:r>
        <w:rPr>
          <w:rFonts w:ascii="Times New Roman" w:hAnsi="Times New Roman" w:cs="Times New Roman"/>
          <w:sz w:val="28"/>
          <w:szCs w:val="28"/>
        </w:rPr>
        <w:t xml:space="preserve"> Министерства труда и социальной защиты Российской Федерации от 22 июня 2015 года № 386н;</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сотрудниками,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 на видном месте устанавливаются схемы размещения средств пожаротушения и путей эвакуации.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и наименования кабинета. Таблички на дверях кабинетов или на стенах должны быть видны посетителям.</w:t>
      </w:r>
    </w:p>
    <w:p>
      <w:pPr>
        <w:keepNext/>
        <w:numPr>
          <w:ilvl w:val="0"/>
          <w:numId w:val="0"/>
        </w:numPr>
        <w:tabs>
          <w:tab w:val="left" w:pos="0"/>
        </w:tabs>
        <w:spacing w:before="0" w:after="0" w:line="240" w:lineRule="auto"/>
        <w:jc w:val="center"/>
        <w:outlineLvl w:val="3"/>
        <w:rPr>
          <w:rFonts w:ascii="Times New Roman" w:hAnsi="Times New Roman" w:eastAsia="Times New Roman" w:cs="Times New Roman"/>
          <w:i/>
          <w:iCs/>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2.15. Показатели доступности и качества муниципальной услуги</w:t>
      </w:r>
    </w:p>
    <w:p>
      <w:pPr>
        <w:spacing w:before="0" w:after="0" w:line="240" w:lineRule="auto"/>
        <w:ind w:firstLine="709"/>
        <w:jc w:val="both"/>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Показателями доступности муниципальной услуги являются:</w:t>
      </w:r>
    </w:p>
    <w:p>
      <w:pPr>
        <w:pStyle w:val="47"/>
        <w:numPr>
          <w:ilvl w:val="0"/>
          <w:numId w:val="6"/>
        </w:numPr>
        <w:spacing w:before="0"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предоставлении муниципальной услуги;</w:t>
      </w:r>
    </w:p>
    <w:p>
      <w:pPr>
        <w:pStyle w:val="47"/>
        <w:numPr>
          <w:ilvl w:val="0"/>
          <w:numId w:val="6"/>
        </w:numPr>
        <w:spacing w:before="0"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оборудование территорий зданий, прилегающих к месторасположению, где предоставляется услуга, местами парковки автотранспортных средств, в том числе для лиц с ограниченными возможностями;</w:t>
      </w:r>
    </w:p>
    <w:p>
      <w:pPr>
        <w:pStyle w:val="47"/>
        <w:numPr>
          <w:ilvl w:val="0"/>
          <w:numId w:val="6"/>
        </w:numPr>
        <w:spacing w:before="0"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оборудование помещений местами хранения верхней одежды заявителей, местами общего пользования;</w:t>
      </w:r>
    </w:p>
    <w:p>
      <w:pPr>
        <w:pStyle w:val="47"/>
        <w:numPr>
          <w:ilvl w:val="0"/>
          <w:numId w:val="6"/>
        </w:numPr>
        <w:spacing w:before="0"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соблюдение графика работы;</w:t>
      </w:r>
    </w:p>
    <w:p>
      <w:pPr>
        <w:pStyle w:val="47"/>
        <w:numPr>
          <w:ilvl w:val="0"/>
          <w:numId w:val="6"/>
        </w:numPr>
        <w:spacing w:before="0"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pPr>
        <w:pStyle w:val="47"/>
        <w:numPr>
          <w:ilvl w:val="0"/>
          <w:numId w:val="6"/>
        </w:numPr>
        <w:spacing w:before="0"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время, затраченное на получение конечного результата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pStyle w:val="47"/>
        <w:numPr>
          <w:ilvl w:val="0"/>
          <w:numId w:val="7"/>
        </w:numPr>
        <w:spacing w:before="0"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47"/>
        <w:numPr>
          <w:ilvl w:val="0"/>
          <w:numId w:val="7"/>
        </w:numPr>
        <w:spacing w:before="0"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pPr>
        <w:pStyle w:val="47"/>
        <w:keepNext/>
        <w:numPr>
          <w:ilvl w:val="0"/>
          <w:numId w:val="7"/>
        </w:numPr>
        <w:spacing w:before="0" w:after="0" w:line="240" w:lineRule="auto"/>
        <w:ind w:left="0" w:firstLine="284"/>
        <w:contextualSpacing/>
        <w:jc w:val="both"/>
        <w:outlineLvl w:val="3"/>
        <w:rPr>
          <w:rFonts w:ascii="Times New Roman" w:hAnsi="Times New Roman" w:eastAsia="Times New Roman" w:cs="Times New Roman"/>
          <w:sz w:val="28"/>
          <w:szCs w:val="28"/>
        </w:rPr>
      </w:pPr>
      <w:r>
        <w:rPr>
          <w:rFonts w:ascii="Times New Roman" w:hAnsi="Times New Roman" w:eastAsia="Times New Roman" w:cs="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документов, платы, не предусмотренных административным регламентом.</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spacing w:before="0" w:after="0" w:line="240" w:lineRule="auto"/>
        <w:ind w:firstLine="540"/>
        <w:jc w:val="both"/>
        <w:rPr>
          <w:rFonts w:ascii="Times New Roman" w:hAnsi="Times New Roman" w:cs="Times New Roman"/>
          <w:sz w:val="28"/>
          <w:szCs w:val="28"/>
        </w:rPr>
      </w:pPr>
    </w:p>
    <w:p>
      <w:pPr>
        <w:numPr>
          <w:ilvl w:val="0"/>
          <w:numId w:val="0"/>
        </w:numPr>
        <w:spacing w:before="0" w:after="0" w:line="240" w:lineRule="auto"/>
        <w:jc w:val="both"/>
        <w:outlineLvl w:val="0"/>
        <w:rPr>
          <w:rFonts w:hint="default" w:ascii="Times New Roman" w:hAnsi="Times New Roman" w:cs="Times New Roman"/>
          <w:sz w:val="28"/>
          <w:szCs w:val="28"/>
          <w:lang w:val="ru-RU"/>
        </w:rPr>
      </w:pPr>
      <w:r>
        <w:rPr>
          <w:rFonts w:ascii="Times New Roman" w:hAnsi="Times New Roman" w:cs="Times New Roman"/>
          <w:sz w:val="28"/>
          <w:szCs w:val="28"/>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w:t>
      </w:r>
      <w:r>
        <w:rPr>
          <w:rFonts w:ascii="Times New Roman" w:hAnsi="Times New Roman" w:cs="Times New Roman"/>
          <w:sz w:val="28"/>
          <w:szCs w:val="28"/>
          <w:lang w:val="ru-RU"/>
        </w:rPr>
        <w:t>и</w:t>
      </w:r>
      <w:r>
        <w:rPr>
          <w:rFonts w:hint="default" w:ascii="Times New Roman" w:hAnsi="Times New Roman" w:cs="Times New Roman"/>
          <w:sz w:val="28"/>
          <w:szCs w:val="28"/>
          <w:lang w:val="ru-RU"/>
        </w:rPr>
        <w:t>.</w:t>
      </w:r>
    </w:p>
    <w:p>
      <w:pPr>
        <w:numPr>
          <w:ilvl w:val="0"/>
          <w:numId w:val="0"/>
        </w:numPr>
        <w:spacing w:before="0"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ru-RU"/>
        </w:rPr>
        <w:t>С</w:t>
      </w:r>
      <w:r>
        <w:rPr>
          <w:rFonts w:ascii="Times New Roman" w:hAnsi="Times New Roman" w:cs="Times New Roman"/>
          <w:sz w:val="28"/>
          <w:szCs w:val="28"/>
        </w:rPr>
        <w:t xml:space="preserve"> учетом </w:t>
      </w:r>
      <w:r>
        <w:fldChar w:fldCharType="begin"/>
      </w:r>
      <w:r>
        <w:instrText xml:space="preserve"> HYPERLINK "consultantplus://offline/ref=9DFCD0BC58F1901188C452263C0976EC7682B8277B42784B22C3A2DEC2AABDAEC9F86746227977ABeCmEQ" \h </w:instrText>
      </w:r>
      <w:r>
        <w:fldChar w:fldCharType="separate"/>
      </w:r>
      <w:r>
        <w:rPr>
          <w:rFonts w:ascii="Times New Roman" w:hAnsi="Times New Roman" w:cs="Times New Roman"/>
          <w:sz w:val="28"/>
          <w:szCs w:val="28"/>
        </w:rPr>
        <w:t>Требований</w:t>
      </w:r>
      <w:r>
        <w:rPr>
          <w:rFonts w:ascii="Times New Roman" w:hAnsi="Times New Roman" w:cs="Times New Roman"/>
          <w:sz w:val="28"/>
          <w:szCs w:val="28"/>
        </w:rPr>
        <w:fldChar w:fldCharType="end"/>
      </w:r>
      <w:r>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spacing w:before="0" w:after="0" w:line="240" w:lineRule="auto"/>
        <w:ind w:firstLine="709"/>
        <w:jc w:val="both"/>
        <w:rPr>
          <w:rFonts w:ascii="Times New Roman" w:hAnsi="Times New Roman" w:cs="Times New Roman"/>
          <w:sz w:val="28"/>
          <w:szCs w:val="28"/>
        </w:rPr>
      </w:pPr>
    </w:p>
    <w:p>
      <w:pPr>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0" w:after="0" w:line="240" w:lineRule="auto"/>
        <w:jc w:val="center"/>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П</w:t>
      </w:r>
      <w:r>
        <w:rPr>
          <w:rFonts w:ascii="Times New Roman" w:hAnsi="Times New Roman" w:cs="Times New Roman"/>
          <w:sz w:val="28"/>
          <w:szCs w:val="28"/>
        </w:rPr>
        <w:t>редоставление муниципальной услуги включает в себя перечень административных процедур:</w:t>
      </w:r>
    </w:p>
    <w:p>
      <w:pPr>
        <w:pStyle w:val="47"/>
        <w:numPr>
          <w:ilvl w:val="0"/>
          <w:numId w:val="8"/>
        </w:numPr>
        <w:tabs>
          <w:tab w:val="clear" w:pos="420"/>
        </w:tabs>
        <w:spacing w:before="0" w:after="0" w:line="240" w:lineRule="auto"/>
        <w:ind w:left="420" w:leftChars="0" w:hanging="420" w:firstLineChars="0"/>
        <w:contextualSpacing/>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приложенных к нему документов;</w:t>
      </w:r>
    </w:p>
    <w:p>
      <w:pPr>
        <w:pStyle w:val="47"/>
        <w:keepNext/>
        <w:numPr>
          <w:ilvl w:val="0"/>
          <w:numId w:val="8"/>
        </w:numPr>
        <w:tabs>
          <w:tab w:val="clear" w:pos="420"/>
        </w:tabs>
        <w:spacing w:before="0" w:after="0" w:line="240" w:lineRule="auto"/>
        <w:ind w:left="420" w:leftChars="0" w:hanging="420" w:firstLineChars="0"/>
        <w:contextualSpacing/>
        <w:jc w:val="both"/>
        <w:outlineLvl w:val="3"/>
        <w:rPr>
          <w:rFonts w:ascii="Times New Roman" w:hAnsi="Times New Roman" w:eastAsia="Times New Roman" w:cs="Times New Roman"/>
          <w:sz w:val="28"/>
          <w:szCs w:val="28"/>
        </w:rPr>
      </w:pPr>
      <w:r>
        <w:rPr>
          <w:rFonts w:ascii="Times New Roman" w:hAnsi="Times New Roman" w:eastAsia="Times New Roman" w:cs="Times New Roman"/>
          <w:sz w:val="28"/>
          <w:szCs w:val="28"/>
        </w:rPr>
        <w:t>рассмотрение заявления и приложенных к нему документов</w:t>
      </w:r>
      <w:r>
        <w:rPr>
          <w:rFonts w:hint="default" w:ascii="Times New Roman" w:hAnsi="Times New Roman" w:eastAsia="Times New Roman" w:cs="Times New Roman"/>
          <w:sz w:val="28"/>
          <w:szCs w:val="28"/>
          <w:lang w:val="ru-RU"/>
        </w:rPr>
        <w:t xml:space="preserve"> и </w:t>
      </w:r>
      <w:r>
        <w:rPr>
          <w:rFonts w:ascii="Times New Roman" w:hAnsi="Times New Roman" w:eastAsia="Times New Roman" w:cs="Times New Roman"/>
          <w:sz w:val="28"/>
          <w:szCs w:val="28"/>
        </w:rPr>
        <w:t xml:space="preserve">принятие решения о постановке в очередь (об отказе в постановке в очередь) на получение путевки в лагеря с дневным пребыванием на базе образовательных организаций для организации отдыха детей в каникулярное время; </w:t>
      </w:r>
    </w:p>
    <w:p>
      <w:pPr>
        <w:pStyle w:val="47"/>
        <w:numPr>
          <w:ilvl w:val="0"/>
          <w:numId w:val="8"/>
        </w:numPr>
        <w:tabs>
          <w:tab w:val="clear" w:pos="420"/>
        </w:tabs>
        <w:spacing w:before="0" w:after="0" w:line="240" w:lineRule="auto"/>
        <w:ind w:left="420" w:leftChars="0" w:hanging="420" w:firstLineChars="0"/>
        <w:contextualSpacing/>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решения заявителю в соответствии с приложениями </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и </w:t>
      </w:r>
      <w:r>
        <w:rPr>
          <w:rFonts w:hint="default" w:ascii="Times New Roman" w:hAnsi="Times New Roman" w:cs="Times New Roman"/>
          <w:sz w:val="28"/>
          <w:szCs w:val="28"/>
          <w:lang w:val="ru-RU"/>
        </w:rPr>
        <w:t>3</w:t>
      </w:r>
      <w:r>
        <w:rPr>
          <w:rFonts w:ascii="Times New Roman" w:hAnsi="Times New Roman" w:cs="Times New Roman"/>
          <w:sz w:val="28"/>
          <w:szCs w:val="28"/>
        </w:rPr>
        <w:t>.</w:t>
      </w:r>
    </w:p>
    <w:p>
      <w:pPr>
        <w:spacing w:before="0" w:after="0" w:line="240" w:lineRule="auto"/>
        <w:ind w:firstLine="709"/>
        <w:jc w:val="both"/>
        <w:rPr>
          <w:rFonts w:ascii="Times New Roman" w:hAnsi="Times New Roman" w:cs="Times New Roman"/>
          <w:sz w:val="28"/>
          <w:szCs w:val="28"/>
        </w:rPr>
      </w:pPr>
    </w:p>
    <w:p>
      <w:pPr>
        <w:pStyle w:val="8"/>
        <w:spacing w:after="0"/>
        <w:ind w:left="0" w:leftChars="0" w:firstLine="1410" w:firstLineChars="0"/>
        <w:jc w:val="left"/>
        <w:rPr>
          <w:bCs/>
          <w:sz w:val="28"/>
          <w:szCs w:val="28"/>
        </w:rPr>
      </w:pPr>
      <w:r>
        <w:rPr>
          <w:bCs/>
          <w:sz w:val="28"/>
          <w:szCs w:val="28"/>
        </w:rPr>
        <w:t>3.1</w:t>
      </w:r>
      <w:r>
        <w:rPr>
          <w:rFonts w:hint="default"/>
          <w:bCs/>
          <w:sz w:val="28"/>
          <w:szCs w:val="28"/>
          <w:lang w:val="ru-RU"/>
        </w:rPr>
        <w:t>.</w:t>
      </w:r>
      <w:r>
        <w:rPr>
          <w:bCs/>
          <w:sz w:val="28"/>
          <w:szCs w:val="28"/>
        </w:rPr>
        <w:t xml:space="preserve"> Прием и регистрация заявления</w:t>
      </w:r>
    </w:p>
    <w:p>
      <w:pPr>
        <w:pStyle w:val="8"/>
        <w:spacing w:after="0"/>
        <w:ind w:firstLine="720"/>
        <w:jc w:val="center"/>
        <w:rPr>
          <w:bCs/>
          <w:sz w:val="28"/>
          <w:szCs w:val="28"/>
        </w:rPr>
      </w:pPr>
    </w:p>
    <w:p>
      <w:pPr>
        <w:widowControl w:val="0"/>
        <w:autoSpaceDE w:val="0"/>
        <w:autoSpaceDN w:val="0"/>
        <w:adjustRightInd w:val="0"/>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sz w:val="28"/>
          <w:szCs w:val="28"/>
        </w:rPr>
        <w:t xml:space="preserve">3.1.1. </w:t>
      </w:r>
      <w:r>
        <w:rPr>
          <w:rFonts w:ascii="Times New Roman" w:hAnsi="Times New Roman"/>
          <w:sz w:val="28"/>
          <w:szCs w:val="28"/>
        </w:rPr>
        <w:t xml:space="preserve">Основанием для начала исполнения административной процедуры является поступление заявления и прилагаемых документов </w:t>
      </w:r>
      <w:r>
        <w:rPr>
          <w:rFonts w:ascii="Times New Roman" w:hAnsi="Times New Roman"/>
          <w:iCs/>
          <w:sz w:val="28"/>
          <w:szCs w:val="28"/>
        </w:rPr>
        <w:t>сотруднику Уполномоченного органа, Учреждения, ответственному за предоставление муниципальной услуги</w:t>
      </w:r>
      <w:r>
        <w:rPr>
          <w:rFonts w:ascii="Times New Roman" w:hAnsi="Times New Roman"/>
          <w:sz w:val="28"/>
          <w:szCs w:val="28"/>
        </w:rPr>
        <w:t>.</w:t>
      </w:r>
    </w:p>
    <w:p>
      <w:pPr>
        <w:pStyle w:val="40"/>
        <w:ind w:firstLine="709"/>
        <w:jc w:val="both"/>
        <w:rPr>
          <w:rFonts w:ascii="Times New Roman" w:hAnsi="Times New Roman"/>
          <w:sz w:val="28"/>
          <w:szCs w:val="28"/>
        </w:rPr>
      </w:pPr>
      <w:r>
        <w:rPr>
          <w:rFonts w:ascii="Times New Roman" w:hAnsi="Times New Roman"/>
          <w:sz w:val="28"/>
          <w:szCs w:val="28"/>
        </w:rPr>
        <w:t>3.1.2. Сотрудник Учреждения, ответственный за прием и регистрацию заявлений о предоставлении муниципальной услуги:</w:t>
      </w:r>
    </w:p>
    <w:p>
      <w:pPr>
        <w:pStyle w:val="40"/>
        <w:ind w:firstLine="709"/>
        <w:jc w:val="both"/>
        <w:rPr>
          <w:rFonts w:ascii="Times New Roman" w:hAnsi="Times New Roman"/>
          <w:sz w:val="28"/>
          <w:szCs w:val="28"/>
        </w:rPr>
      </w:pPr>
      <w:r>
        <w:rPr>
          <w:rFonts w:ascii="Times New Roman" w:hAnsi="Times New Roman"/>
          <w:sz w:val="28"/>
          <w:szCs w:val="28"/>
        </w:rPr>
        <w:t xml:space="preserve"> проверяет надлежащее оформление заявления о предоставлении муниципальной услуги;</w:t>
      </w:r>
    </w:p>
    <w:p>
      <w:pPr>
        <w:pStyle w:val="40"/>
        <w:ind w:firstLine="709"/>
        <w:jc w:val="both"/>
        <w:rPr>
          <w:rFonts w:ascii="Times New Roman" w:hAnsi="Times New Roman"/>
          <w:sz w:val="28"/>
          <w:szCs w:val="28"/>
        </w:rPr>
      </w:pPr>
      <w:r>
        <w:rPr>
          <w:rFonts w:ascii="Times New Roman" w:hAnsi="Times New Roman"/>
          <w:sz w:val="28"/>
          <w:szCs w:val="28"/>
        </w:rPr>
        <w:t xml:space="preserve">проверяет документы, предоставленные заявителем; </w:t>
      </w:r>
    </w:p>
    <w:p>
      <w:pPr>
        <w:pStyle w:val="40"/>
        <w:ind w:firstLine="709"/>
        <w:jc w:val="both"/>
        <w:rPr>
          <w:rFonts w:ascii="Times New Roman" w:hAnsi="Times New Roman"/>
          <w:sz w:val="28"/>
          <w:szCs w:val="28"/>
        </w:rPr>
      </w:pPr>
      <w:r>
        <w:rPr>
          <w:rFonts w:ascii="Times New Roman" w:hAnsi="Times New Roman"/>
          <w:sz w:val="28"/>
          <w:szCs w:val="28"/>
        </w:rPr>
        <w:t>незамедлительно направляет запрос о предоставлении документов (сведений, содержащихся в них)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муниципальной автоматизированной информационной системы  (в случае, если заявитель самостоятельно не предоставил документы, необходимые для предоставления муниципальной услуги и  подлежащие представлению в рамках межведомственного информационного взаимодействия);</w:t>
      </w:r>
    </w:p>
    <w:p>
      <w:pPr>
        <w:pStyle w:val="40"/>
        <w:ind w:firstLine="709"/>
        <w:jc w:val="both"/>
        <w:rPr>
          <w:rFonts w:ascii="Times New Roman" w:hAnsi="Times New Roman"/>
          <w:sz w:val="28"/>
          <w:szCs w:val="28"/>
        </w:rPr>
      </w:pPr>
      <w:r>
        <w:rPr>
          <w:rFonts w:ascii="Times New Roman" w:hAnsi="Times New Roman"/>
          <w:sz w:val="28"/>
          <w:szCs w:val="28"/>
        </w:rPr>
        <w:t>в день обращения осуществляет регистрацию заявления, вносит информацию об обращении в журнал принятых заявлений о постановке в очередь на получение путевки в Лагерь;</w:t>
      </w:r>
    </w:p>
    <w:p>
      <w:pPr>
        <w:pStyle w:val="40"/>
        <w:ind w:firstLine="709"/>
        <w:jc w:val="both"/>
        <w:rPr>
          <w:rFonts w:ascii="Times New Roman" w:hAnsi="Times New Roman"/>
          <w:sz w:val="28"/>
          <w:szCs w:val="28"/>
        </w:rPr>
      </w:pPr>
      <w:r>
        <w:rPr>
          <w:rFonts w:ascii="Times New Roman" w:hAnsi="Times New Roman"/>
          <w:sz w:val="28"/>
          <w:szCs w:val="28"/>
        </w:rPr>
        <w:t>выдает расписку в получении документов, содержащую информацию о регистрационном номере заявления о постановке в очередь на получение путёвки в Лагерь, о перечне предоставленных документов, заверенную подписью и печатью Уполномоченного органа, Учреждения;</w:t>
      </w:r>
    </w:p>
    <w:p>
      <w:pPr>
        <w:pStyle w:val="40"/>
        <w:ind w:firstLine="709"/>
        <w:jc w:val="both"/>
        <w:rPr>
          <w:rFonts w:ascii="Times New Roman" w:hAnsi="Times New Roman"/>
          <w:sz w:val="28"/>
          <w:szCs w:val="28"/>
        </w:rPr>
      </w:pPr>
      <w:r>
        <w:rPr>
          <w:rFonts w:ascii="Times New Roman" w:hAnsi="Times New Roman"/>
          <w:sz w:val="28"/>
          <w:szCs w:val="28"/>
        </w:rPr>
        <w:t>информирует заявителя о дате подготовки результата предоставления муниципальной услуги.</w:t>
      </w:r>
    </w:p>
    <w:p>
      <w:pPr>
        <w:pStyle w:val="40"/>
        <w:ind w:firstLine="709"/>
        <w:jc w:val="both"/>
        <w:rPr>
          <w:rFonts w:ascii="Times New Roman" w:hAnsi="Times New Roman"/>
          <w:sz w:val="28"/>
          <w:szCs w:val="28"/>
        </w:rPr>
      </w:pPr>
      <w:r>
        <w:rPr>
          <w:rFonts w:ascii="Times New Roman" w:hAnsi="Times New Roman"/>
          <w:sz w:val="28"/>
          <w:szCs w:val="28"/>
        </w:rPr>
        <w:t>3.1.3. При поступлении заявления и документов через Единый портал работник Уполномоченного органа:</w:t>
      </w:r>
    </w:p>
    <w:p>
      <w:pPr>
        <w:pStyle w:val="40"/>
        <w:ind w:firstLine="709"/>
        <w:jc w:val="both"/>
        <w:rPr>
          <w:rFonts w:ascii="Times New Roman" w:hAnsi="Times New Roman"/>
          <w:sz w:val="28"/>
          <w:szCs w:val="28"/>
        </w:rPr>
      </w:pPr>
      <w:r>
        <w:rPr>
          <w:rFonts w:ascii="Times New Roman" w:hAnsi="Times New Roman"/>
          <w:sz w:val="28"/>
          <w:szCs w:val="28"/>
        </w:rPr>
        <w:t>знакомится с направленными документами и заявлением;</w:t>
      </w:r>
    </w:p>
    <w:p>
      <w:pPr>
        <w:pStyle w:val="40"/>
        <w:ind w:firstLine="709"/>
        <w:jc w:val="both"/>
        <w:rPr>
          <w:rFonts w:ascii="Times New Roman" w:hAnsi="Times New Roman"/>
          <w:sz w:val="28"/>
          <w:szCs w:val="28"/>
        </w:rPr>
      </w:pPr>
      <w:r>
        <w:rPr>
          <w:rFonts w:ascii="Times New Roman" w:hAnsi="Times New Roman"/>
          <w:sz w:val="28"/>
          <w:szCs w:val="28"/>
        </w:rPr>
        <w:t>направляет заявителю уведомление о смене статуса заявления;</w:t>
      </w:r>
    </w:p>
    <w:p>
      <w:pPr>
        <w:pStyle w:val="40"/>
        <w:ind w:firstLine="709"/>
        <w:jc w:val="both"/>
        <w:rPr>
          <w:rFonts w:ascii="Times New Roman" w:hAnsi="Times New Roman"/>
          <w:sz w:val="28"/>
          <w:szCs w:val="28"/>
        </w:rPr>
      </w:pPr>
      <w:r>
        <w:rPr>
          <w:rFonts w:ascii="Times New Roman" w:hAnsi="Times New Roman"/>
          <w:sz w:val="28"/>
          <w:szCs w:val="28"/>
        </w:rPr>
        <w:t>осуществляет регистрацию заявления, вносит информацию в журнал принятых заявлений о постановке в очередь на получение путёвки в Лагерь.</w:t>
      </w:r>
    </w:p>
    <w:p>
      <w:pPr>
        <w:pStyle w:val="40"/>
        <w:ind w:firstLine="709"/>
        <w:jc w:val="both"/>
        <w:rPr>
          <w:rFonts w:ascii="Times New Roman" w:hAnsi="Times New Roman"/>
          <w:sz w:val="28"/>
          <w:szCs w:val="28"/>
        </w:rPr>
      </w:pPr>
      <w:r>
        <w:rPr>
          <w:rFonts w:ascii="Times New Roman" w:hAnsi="Times New Roman"/>
          <w:sz w:val="28"/>
          <w:szCs w:val="28"/>
        </w:rPr>
        <w:t>3.1.4. Результатом административной процедуры является зарегистрированное заявление о предоставлении муниципальной услуги. Срок выполнения административной процедуры – в течение 1 календарного дня со дня поступления заявления и прилагаемых документов в Уполномоченный орган, Учреждение.</w:t>
      </w:r>
    </w:p>
    <w:p>
      <w:pPr>
        <w:spacing w:after="0" w:line="240" w:lineRule="auto"/>
        <w:ind w:firstLine="709"/>
        <w:jc w:val="both"/>
        <w:rPr>
          <w:rFonts w:ascii="Times New Roman" w:hAnsi="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sz w:val="28"/>
          <w:szCs w:val="28"/>
        </w:rPr>
        <w:t>3.2.</w:t>
      </w:r>
      <w:r>
        <w:rPr>
          <w:rFonts w:ascii="Times New Roman" w:hAnsi="Times New Roman" w:cs="Times New Roman"/>
          <w:sz w:val="28"/>
          <w:szCs w:val="28"/>
        </w:rPr>
        <w:t xml:space="preserve"> Рассмотрение заявления и предоставленных документов, подготовка уведомления о зачислении ребёнка в Лагерь либо уведомления об отказе </w:t>
      </w:r>
      <w:r>
        <w:rPr>
          <w:rFonts w:ascii="Times New Roman" w:hAnsi="Times New Roman" w:cs="Times New Roman"/>
          <w:sz w:val="28"/>
          <w:szCs w:val="28"/>
        </w:rPr>
        <w:br w:type="textWrapping"/>
      </w:r>
      <w:r>
        <w:rPr>
          <w:rFonts w:ascii="Times New Roman" w:hAnsi="Times New Roman" w:cs="Times New Roman"/>
          <w:sz w:val="28"/>
          <w:szCs w:val="28"/>
        </w:rPr>
        <w:t>в зачислении ребёнка в Лагерь</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3.2.1. </w:t>
      </w:r>
      <w:r>
        <w:rPr>
          <w:rFonts w:ascii="Times New Roman" w:hAnsi="Times New Roman"/>
          <w:sz w:val="28"/>
          <w:szCs w:val="28"/>
        </w:rPr>
        <w:t xml:space="preserve">Основанием для начала исполнения административной процедуры является зарегистрированное заявление и передача его сотруднику Уполномоченного органа, Учреждения, ответственному за предоставление муниципальной услуги.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3.2.2. Сотрудник Учреждения, ответственный за предоставление муниципальной услуги, в срок не позднее </w:t>
      </w:r>
      <w:r>
        <w:rPr>
          <w:rFonts w:hint="default" w:ascii="Times New Roman" w:hAnsi="Times New Roman"/>
          <w:sz w:val="28"/>
          <w:szCs w:val="28"/>
          <w:lang w:val="ru-RU"/>
        </w:rPr>
        <w:t>4</w:t>
      </w:r>
      <w:r>
        <w:rPr>
          <w:rFonts w:ascii="Times New Roman" w:hAnsi="Times New Roman"/>
          <w:sz w:val="28"/>
          <w:szCs w:val="28"/>
        </w:rPr>
        <w:t xml:space="preserve"> календарных дней со дня получения заявления для исполнения: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соответствия представленных документов требованиям действующего законодательства, готовит проект приказа о зачислении ребёнка в Лагерь, проект уведомления о зачислении ребёнка в Лагерь согласно Приложению </w:t>
      </w:r>
      <w:r>
        <w:rPr>
          <w:rFonts w:hint="default" w:ascii="Times New Roman" w:hAnsi="Times New Roman"/>
          <w:sz w:val="28"/>
          <w:szCs w:val="28"/>
          <w:lang w:val="ru-RU"/>
        </w:rPr>
        <w:t>2</w:t>
      </w:r>
      <w:r>
        <w:rPr>
          <w:rFonts w:ascii="Times New Roman" w:hAnsi="Times New Roman"/>
          <w:sz w:val="28"/>
          <w:szCs w:val="28"/>
        </w:rPr>
        <w:t xml:space="preserve"> к административному регламенту и передает их на подпись руководителю Учреждения;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пунктом 2.9 административного регламента, готовит проект уведомления об отказе в зачислении ребёнка в Лагерь с указанием оснований согласно Приложению </w:t>
      </w:r>
      <w:r>
        <w:rPr>
          <w:rFonts w:hint="default" w:ascii="Times New Roman" w:hAnsi="Times New Roman"/>
          <w:sz w:val="28"/>
          <w:szCs w:val="28"/>
          <w:lang w:val="ru-RU"/>
        </w:rPr>
        <w:t>3</w:t>
      </w:r>
      <w:r>
        <w:rPr>
          <w:rFonts w:ascii="Times New Roman" w:hAnsi="Times New Roman"/>
          <w:sz w:val="28"/>
          <w:szCs w:val="28"/>
        </w:rPr>
        <w:t xml:space="preserve"> к административному регламенту и передаёт на подпись руководителю Учреждения.</w:t>
      </w:r>
    </w:p>
    <w:p>
      <w:pPr>
        <w:spacing w:after="0" w:line="240" w:lineRule="auto"/>
        <w:ind w:firstLine="709"/>
        <w:jc w:val="both"/>
        <w:rPr>
          <w:rFonts w:ascii="Times New Roman" w:hAnsi="Times New Roman"/>
          <w:sz w:val="28"/>
          <w:szCs w:val="28"/>
        </w:rPr>
      </w:pPr>
      <w:r>
        <w:rPr>
          <w:rFonts w:ascii="Times New Roman" w:hAnsi="Times New Roman"/>
          <w:sz w:val="28"/>
          <w:szCs w:val="28"/>
        </w:rPr>
        <w:t>3.2.3. Руководитель Учреждения в течение 1 календарного дня со дня получения проекта приказа о зачислении ребёнка в Лагерь и уведомления о зачислении ребёнка в Лагерь либо уведомления об отказе в зачислении ребёнка в Лагерь подписывает и передает сотруднику Учреждения для выдачи заявителю.</w:t>
      </w:r>
    </w:p>
    <w:p>
      <w:pPr>
        <w:spacing w:after="0" w:line="240" w:lineRule="auto"/>
        <w:ind w:firstLine="709"/>
        <w:jc w:val="both"/>
        <w:rPr>
          <w:rFonts w:ascii="Times New Roman" w:hAnsi="Times New Roman"/>
          <w:sz w:val="28"/>
          <w:szCs w:val="28"/>
        </w:rPr>
      </w:pPr>
      <w:r>
        <w:rPr>
          <w:rFonts w:ascii="Times New Roman" w:hAnsi="Times New Roman"/>
          <w:sz w:val="28"/>
          <w:szCs w:val="28"/>
        </w:rPr>
        <w:t>3.2.4. Результатом административной процедуры является подготовленное уведомление о зачислении ребёнка в Лагерь либо уведомление об отказе в зачислении ребёнка в Лагерь. Срок выполнения административной услуги – в течение 9 календарных дней со дня поступления заявления.</w:t>
      </w:r>
    </w:p>
    <w:p>
      <w:pPr>
        <w:pStyle w:val="40"/>
        <w:ind w:firstLine="709"/>
        <w:jc w:val="both"/>
        <w:rPr>
          <w:rFonts w:ascii="Times New Roman" w:hAnsi="Times New Roman"/>
          <w:color w:val="000000"/>
          <w:sz w:val="16"/>
          <w:szCs w:val="16"/>
        </w:rPr>
      </w:pPr>
    </w:p>
    <w:p>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3.3. </w:t>
      </w:r>
      <w:r>
        <w:rPr>
          <w:rFonts w:ascii="Times New Roman" w:hAnsi="Times New Roman" w:eastAsia="Times New Roman" w:cs="Times New Roman"/>
          <w:sz w:val="28"/>
          <w:szCs w:val="28"/>
        </w:rPr>
        <w:t>Выдача результата предоставления муниципальной услуги</w:t>
      </w:r>
    </w:p>
    <w:p>
      <w:pPr>
        <w:autoSpaceDE w:val="0"/>
        <w:autoSpaceDN w:val="0"/>
        <w:adjustRightInd w:val="0"/>
        <w:spacing w:after="0" w:line="240" w:lineRule="auto"/>
        <w:rPr>
          <w:rFonts w:ascii="Times New Roman" w:hAnsi="Times New Roman" w:cs="Times New Roman"/>
          <w:sz w:val="16"/>
          <w:szCs w:val="16"/>
        </w:rPr>
      </w:pP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исполнения административной процедуры является получение работником Учреждения подписанного уведомления о зачислении ребёнка в Лагерь либо уведомление об отказе в зачислении ребёнка в Лагерь.</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Работник Учреждения в течение одного календарного дня со дня получения подписанного уведомления о зачислении ребёнка в Лагерь либо уведомления об отказе в зачислении ребёнка в Лагерь:</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направляет результат предоставления муниципальной услуги по адресу, указанному заявителем в заявлении;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в заявлении заявителем была сделана пометка выдать «лично», информирует заявителя о подготовке результата предоставления муниципальной услуги по телефону, указанному в заявлении, и выдает результат предоставления муниципальной услуги заявителю лично при предъявлении документа, удостоверяющего личность;</w:t>
      </w:r>
    </w:p>
    <w:p>
      <w:pPr>
        <w:autoSpaceDE w:val="0"/>
        <w:autoSpaceDN w:val="0"/>
        <w:adjustRightInd w:val="0"/>
        <w:spacing w:after="0" w:line="240" w:lineRule="auto"/>
        <w:ind w:firstLine="708"/>
        <w:jc w:val="both"/>
        <w:rPr>
          <w:rFonts w:hint="default" w:ascii="Times New Roman" w:hAnsi="Times New Roman" w:cs="Times New Roman"/>
          <w:sz w:val="28"/>
          <w:szCs w:val="28"/>
          <w:lang w:val="ru-RU"/>
        </w:rPr>
      </w:pPr>
      <w:r>
        <w:rPr>
          <w:rFonts w:ascii="Times New Roman" w:hAnsi="Times New Roman" w:cs="Times New Roman"/>
          <w:sz w:val="28"/>
          <w:szCs w:val="28"/>
        </w:rPr>
        <w:t>в случае подачи заявления в электронном виде через Единый портал меняет статус заявления. О факте подготовки результата муниципальной услуги заявитель автоматически информируется по электронной почте и через личный кабинет на Едином портале</w:t>
      </w:r>
      <w:r>
        <w:rPr>
          <w:rFonts w:hint="default" w:ascii="Times New Roman" w:hAnsi="Times New Roman" w:cs="Times New Roman"/>
          <w:sz w:val="28"/>
          <w:szCs w:val="28"/>
          <w:lang w:val="ru-RU"/>
        </w:rPr>
        <w:t>.</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3.3.3. Результатом выполнения административной процедуры является выдача (направление) заявителю уведомления о зачислении ребёнка в Лагерь либо уведомления об отказе в зачислении ребёнка в Лагерь. </w:t>
      </w:r>
    </w:p>
    <w:p>
      <w:pPr>
        <w:spacing w:before="0" w:after="0" w:line="240" w:lineRule="auto"/>
        <w:ind w:firstLine="709"/>
        <w:jc w:val="both"/>
        <w:rPr>
          <w:rFonts w:ascii="Times New Roman" w:hAnsi="Times New Roman" w:cs="Times New Roman"/>
          <w:sz w:val="28"/>
          <w:szCs w:val="28"/>
        </w:rPr>
      </w:pP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4. Формы контроля за исполнением административного регламента</w:t>
      </w:r>
    </w:p>
    <w:p>
      <w:pPr>
        <w:spacing w:before="0" w:after="0" w:line="240" w:lineRule="auto"/>
        <w:ind w:firstLine="540"/>
        <w:jc w:val="both"/>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Pr>
          <w:rFonts w:ascii="Times New Roman" w:hAnsi="Times New Roman" w:cs="Times New Roman"/>
          <w:sz w:val="28"/>
          <w:szCs w:val="28"/>
        </w:rPr>
        <w:t>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образовательных организаций.</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на постоянной основе.</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4.3. Контроль над полнотой и качеством </w:t>
      </w:r>
      <w:r>
        <w:rPr>
          <w:rFonts w:ascii="Times New Roman" w:hAnsi="Times New Roman" w:eastAsia="Times New Roman" w:cs="Times New Roman"/>
          <w:spacing w:val="-4"/>
          <w:sz w:val="28"/>
          <w:szCs w:val="28"/>
        </w:rPr>
        <w:t>предоставления муниципальной услуги</w:t>
      </w:r>
      <w:r>
        <w:rPr>
          <w:rFonts w:ascii="Times New Roman" w:hAnsi="Times New Roman" w:eastAsia="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Контроль над полнотой и качеством </w:t>
      </w:r>
      <w:r>
        <w:rPr>
          <w:rFonts w:ascii="Times New Roman" w:hAnsi="Times New Roman" w:eastAsia="Times New Roman" w:cs="Times New Roman"/>
          <w:spacing w:val="-4"/>
          <w:sz w:val="28"/>
          <w:szCs w:val="28"/>
        </w:rPr>
        <w:t xml:space="preserve">предоставления муниципальной услуги </w:t>
      </w:r>
      <w:r>
        <w:rPr>
          <w:rFonts w:ascii="Times New Roman" w:hAnsi="Times New Roman" w:eastAsia="Times New Roman" w:cs="Times New Roman"/>
          <w:sz w:val="28"/>
          <w:szCs w:val="28"/>
        </w:rPr>
        <w:t>осуществляют должностные лица</w:t>
      </w:r>
      <w:r>
        <w:rPr>
          <w:rFonts w:ascii="Times New Roman" w:hAnsi="Times New Roman" w:cs="Times New Roman"/>
          <w:sz w:val="28"/>
          <w:szCs w:val="28"/>
        </w:rPr>
        <w:t xml:space="preserve"> </w:t>
      </w:r>
      <w:r>
        <w:rPr>
          <w:rFonts w:ascii="Times New Roman" w:hAnsi="Times New Roman" w:cs="Times New Roman"/>
          <w:sz w:val="28"/>
          <w:szCs w:val="28"/>
          <w:lang w:val="ru-RU"/>
        </w:rPr>
        <w:t>Учреждения</w:t>
      </w:r>
      <w:r>
        <w:rPr>
          <w:rFonts w:hint="default" w:ascii="Times New Roman" w:hAnsi="Times New Roman" w:cs="Times New Roman"/>
          <w:sz w:val="28"/>
          <w:szCs w:val="28"/>
          <w:lang w:val="ru-RU"/>
        </w:rPr>
        <w:t xml:space="preserve"> и Уполномоченного органа</w:t>
      </w:r>
      <w:r>
        <w:rPr>
          <w:rFonts w:ascii="Times New Roman" w:hAnsi="Times New Roman" w:eastAsia="Times New Roman" w:cs="Times New Roman"/>
          <w:sz w:val="28"/>
          <w:szCs w:val="28"/>
        </w:rPr>
        <w:t>.</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numPr>
          <w:ilvl w:val="0"/>
          <w:numId w:val="0"/>
        </w:numPr>
        <w:tabs>
          <w:tab w:val="left" w:pos="0"/>
        </w:tabs>
        <w:spacing w:before="0" w:after="0" w:line="240" w:lineRule="auto"/>
        <w:ind w:firstLine="709"/>
        <w:jc w:val="both"/>
        <w:outlineLvl w:val="2"/>
        <w:rPr>
          <w:rFonts w:ascii="Times New Roman" w:hAnsi="Times New Roman" w:cs="Times New Roman"/>
          <w:bCs/>
          <w:sz w:val="28"/>
          <w:szCs w:val="28"/>
        </w:rPr>
      </w:pPr>
      <w:r>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предоставляется руководителю Уполномоченного органа в течение 10 рабочих дней после завершения проверки.</w:t>
      </w:r>
    </w:p>
    <w:p>
      <w:pPr>
        <w:spacing w:before="0" w:after="0" w:line="240" w:lineRule="auto"/>
        <w:ind w:firstLine="709"/>
        <w:jc w:val="both"/>
        <w:rPr>
          <w:rFonts w:ascii="Times New Roman" w:hAnsi="Times New Roman" w:eastAsia="Times New Roman" w:cs="Times New Roman"/>
          <w:bCs/>
          <w:sz w:val="28"/>
          <w:szCs w:val="28"/>
        </w:rPr>
      </w:pPr>
      <w:r>
        <w:rPr>
          <w:rFonts w:ascii="Times New Roman" w:hAnsi="Times New Roman" w:eastAsia="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spacing w:before="0" w:after="0" w:line="240" w:lineRule="auto"/>
        <w:ind w:firstLine="709"/>
        <w:jc w:val="both"/>
        <w:rPr>
          <w:rFonts w:ascii="Times New Roman" w:hAnsi="Times New Roman" w:eastAsia="Times New Roman" w:cs="Times New Roman"/>
          <w:bCs/>
          <w:sz w:val="28"/>
          <w:szCs w:val="28"/>
        </w:rPr>
      </w:pPr>
      <w:r>
        <w:rPr>
          <w:rFonts w:ascii="Times New Roman" w:hAnsi="Times New Roman" w:eastAsia="Times New Roman" w:cs="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к ответственности в соответствии с действующим законодательством Российской Федерации.</w:t>
      </w:r>
    </w:p>
    <w:p>
      <w:pPr>
        <w:widowControl w:val="0"/>
        <w:tabs>
          <w:tab w:val="left" w:pos="900"/>
          <w:tab w:val="left" w:pos="1080"/>
        </w:tabs>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eastAsia="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eastAsia="Times New Roman" w:cs="Times New Roman"/>
          <w:sz w:val="28"/>
          <w:szCs w:val="28"/>
        </w:rPr>
        <w:t>Российской Федерации</w:t>
      </w:r>
      <w:r>
        <w:rPr>
          <w:rFonts w:ascii="Times New Roman" w:hAnsi="Times New Roman" w:eastAsia="Times New Roman" w:cs="Times New Roman"/>
          <w:spacing w:val="-4"/>
          <w:sz w:val="28"/>
          <w:szCs w:val="28"/>
        </w:rPr>
        <w:t xml:space="preserve">, Кодексом Российской Федерации об административных правонарушениях, </w:t>
      </w:r>
      <w:r>
        <w:rPr>
          <w:rFonts w:ascii="Times New Roman" w:hAnsi="Times New Roman" w:eastAsia="Times New Roman" w:cs="Times New Roman"/>
          <w:sz w:val="28"/>
          <w:szCs w:val="28"/>
        </w:rPr>
        <w:t>возлагается на лиц, ответственных за предоставление муниципальной услуги.</w:t>
      </w:r>
    </w:p>
    <w:p>
      <w:pPr>
        <w:spacing w:before="0"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widowControl w:val="0"/>
        <w:tabs>
          <w:tab w:val="left" w:pos="900"/>
          <w:tab w:val="left" w:pos="1080"/>
        </w:tabs>
        <w:spacing w:before="0" w:after="0" w:line="240" w:lineRule="auto"/>
        <w:ind w:firstLine="709"/>
        <w:jc w:val="both"/>
        <w:rPr>
          <w:rFonts w:ascii="Times New Roman" w:hAnsi="Times New Roman" w:eastAsia="Times New Roman" w:cs="Times New Roman"/>
          <w:sz w:val="28"/>
          <w:szCs w:val="28"/>
        </w:rPr>
      </w:pPr>
    </w:p>
    <w:p>
      <w:pPr>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w:t>
      </w:r>
    </w:p>
    <w:p>
      <w:pPr>
        <w:widowControl w:val="0"/>
        <w:spacing w:before="0" w:after="0" w:line="240" w:lineRule="auto"/>
        <w:ind w:firstLine="540"/>
        <w:jc w:val="both"/>
        <w:rPr>
          <w:rFonts w:ascii="Times New Roman" w:hAnsi="Times New Roman" w:eastAsia="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правовыми актами Вытегорского муниципального района для предоставления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правовыми актами Вытегорского муниципального района для предоставления муниципальной услуги;</w:t>
      </w:r>
    </w:p>
    <w:p>
      <w:pPr>
        <w:spacing w:before="0"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правовыми актами Вытегорского муниципального района</w:t>
      </w:r>
      <w:r>
        <w:rPr>
          <w:rFonts w:ascii="Times New Roman" w:hAnsi="Times New Roman" w:cs="Times New Roman"/>
          <w:i/>
          <w:sz w:val="28"/>
          <w:szCs w:val="28"/>
        </w:rPr>
        <w:t>;</w:t>
      </w:r>
    </w:p>
    <w:p>
      <w:pPr>
        <w:spacing w:before="0"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Вытегорского муниципального района</w:t>
      </w:r>
      <w:r>
        <w:rPr>
          <w:rFonts w:ascii="Times New Roman" w:hAnsi="Times New Roman" w:cs="Times New Roman"/>
          <w:i/>
          <w:sz w:val="28"/>
          <w:szCs w:val="28"/>
        </w:rPr>
        <w:t>;</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 Уполномоченного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pPr>
        <w:spacing w:before="0"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правовыми актами Вытегорского муниципального района</w:t>
      </w:r>
      <w:r>
        <w:rPr>
          <w:rFonts w:ascii="Times New Roman" w:hAnsi="Times New Roman" w:cs="Times New Roman"/>
          <w:i/>
          <w:sz w:val="28"/>
          <w:szCs w:val="28"/>
        </w:rPr>
        <w:t>;</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w:t>
      </w:r>
    </w:p>
    <w:p>
      <w:pPr>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либо Регионального портала, а также может быть принята при личном приеме заявителя.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образовательной организации, его работника может быть направлена по почте, с использованием сети «Интернет», официального сайта МФЦ, Единого либо Регионального портала, а также может быть принята при личном приеме заявителя.</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не позднее следующего рабочего дня со дня ее поступления.</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5.4. В досудебном порядке могут быть обжалованы действия (бездействие) и решения: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должностных лиц Уполномоченного органа, муниципальных служащих – руководителю Уполномоченного органа;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работника образовательной организации - руководителю образовательной организации;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Pr>
          <w:rFonts w:ascii="Times New Roman" w:hAnsi="Times New Roman" w:cs="Times New Roman"/>
          <w:sz w:val="28"/>
          <w:szCs w:val="28"/>
          <w:lang w:val="ru-RU"/>
        </w:rPr>
        <w:t>Подача</w:t>
      </w:r>
      <w:r>
        <w:rPr>
          <w:rFonts w:hint="default" w:ascii="Times New Roman" w:hAnsi="Times New Roman" w:cs="Times New Roman"/>
          <w:sz w:val="28"/>
          <w:szCs w:val="28"/>
          <w:lang w:val="ru-RU"/>
        </w:rPr>
        <w:t xml:space="preserve"> жалоб, направляемых в электронной форме, и порядок их рассмотрения осуществляется в соответствии с Порядком, утвержденным Администрацией Вытегорского муниципального района. </w:t>
      </w:r>
      <w:r>
        <w:rPr>
          <w:rFonts w:ascii="Times New Roman" w:hAnsi="Times New Roman" w:cs="Times New Roman"/>
          <w:sz w:val="28"/>
          <w:szCs w:val="28"/>
        </w:rPr>
        <w:t>Жалоба должна содержать:</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его руководителя и (или) работника, решения и действия (бездействие) которых обжалуются;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Уполномоченного органа</w:t>
      </w:r>
      <w:r>
        <w:rPr>
          <w:rFonts w:hint="default" w:ascii="Times New Roman" w:hAnsi="Times New Roman" w:cs="Times New Roman"/>
          <w:sz w:val="28"/>
          <w:szCs w:val="28"/>
          <w:lang w:val="ru-RU"/>
        </w:rPr>
        <w:t xml:space="preserve"> и Учреждений</w:t>
      </w:r>
      <w:r>
        <w:rPr>
          <w:rFonts w:ascii="Times New Roman" w:hAnsi="Times New Roman" w:cs="Times New Roman"/>
          <w:sz w:val="28"/>
          <w:szCs w:val="28"/>
        </w:rPr>
        <w:t xml:space="preserve">, должностного лица </w:t>
      </w:r>
      <w:r>
        <w:rPr>
          <w:rFonts w:ascii="Times New Roman" w:hAnsi="Times New Roman" w:cs="Times New Roman"/>
          <w:sz w:val="28"/>
          <w:szCs w:val="28"/>
          <w:lang w:val="ru-RU"/>
        </w:rPr>
        <w:t>Учреждения</w:t>
      </w:r>
      <w:r>
        <w:rPr>
          <w:rFonts w:hint="default" w:ascii="Times New Roman" w:hAnsi="Times New Roman" w:cs="Times New Roman"/>
          <w:sz w:val="28"/>
          <w:szCs w:val="28"/>
          <w:lang w:val="ru-RU"/>
        </w:rPr>
        <w:t xml:space="preserve">  либо </w:t>
      </w:r>
      <w:r>
        <w:rPr>
          <w:rFonts w:ascii="Times New Roman" w:hAnsi="Times New Roman" w:cs="Times New Roman"/>
          <w:sz w:val="28"/>
          <w:szCs w:val="28"/>
        </w:rPr>
        <w:t>Уполномоченного органа</w:t>
      </w:r>
      <w:r>
        <w:rPr>
          <w:rFonts w:hint="default" w:ascii="Times New Roman" w:hAnsi="Times New Roman" w:cs="Times New Roman"/>
          <w:sz w:val="28"/>
          <w:szCs w:val="28"/>
          <w:lang w:val="ru-RU"/>
        </w:rPr>
        <w:t>,</w:t>
      </w:r>
      <w:r>
        <w:rPr>
          <w:rFonts w:ascii="Times New Roman" w:hAnsi="Times New Roman" w:cs="Times New Roman"/>
          <w:sz w:val="28"/>
          <w:szCs w:val="28"/>
        </w:rPr>
        <w:t xml:space="preserve"> либо муниципального служащего;</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принимается одно из следующих решений:</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Вытегорского муниципального района;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pacing w:before="0" w:after="0" w:line="240" w:lineRule="auto"/>
        <w:ind w:firstLine="709"/>
        <w:jc w:val="both"/>
        <w:rPr>
          <w:rFonts w:ascii="Times New Roman" w:hAnsi="Times New Roman" w:cs="Times New Roman"/>
          <w:iCs/>
          <w:sz w:val="28"/>
          <w:szCs w:val="28"/>
        </w:rPr>
        <w:sectPr>
          <w:footnotePr>
            <w:numFmt w:val="decimal"/>
          </w:footnotePr>
          <w:pgSz w:w="11906" w:h="16838"/>
          <w:pgMar w:top="1134" w:right="1134" w:bottom="1134" w:left="1134" w:header="0" w:footer="0" w:gutter="0"/>
          <w:pgNumType w:fmt="decimal" w:start="1"/>
          <w:cols w:space="720" w:num="1"/>
          <w:formProt w:val="0"/>
          <w:titlePg/>
          <w:docGrid w:linePitch="360" w:charSpace="0"/>
        </w:sectPr>
      </w:pPr>
      <w:r>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widowControl w:val="0"/>
        <w:numPr>
          <w:ilvl w:val="0"/>
          <w:numId w:val="0"/>
        </w:numPr>
        <w:spacing w:before="0" w:after="0" w:line="240" w:lineRule="auto"/>
        <w:ind w:firstLine="720"/>
        <w:jc w:val="right"/>
        <w:outlineLvl w:val="1"/>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Приложение 1</w:t>
      </w:r>
    </w:p>
    <w:p>
      <w:pPr>
        <w:widowControl w:val="0"/>
        <w:numPr>
          <w:ilvl w:val="0"/>
          <w:numId w:val="0"/>
        </w:numPr>
        <w:wordWrap w:val="0"/>
        <w:spacing w:before="0" w:after="0" w:line="240" w:lineRule="auto"/>
        <w:ind w:firstLine="720"/>
        <w:jc w:val="right"/>
        <w:outlineLvl w:val="1"/>
        <w:rPr>
          <w:rFonts w:hint="default" w:ascii="Times New Roman" w:hAnsi="Times New Roman" w:eastAsia="Times New Roman" w:cs="Times New Roman"/>
          <w:bCs/>
          <w:sz w:val="28"/>
          <w:szCs w:val="28"/>
          <w:lang w:val="ru-RU"/>
        </w:rPr>
      </w:pPr>
      <w:r>
        <w:rPr>
          <w:rFonts w:ascii="Times New Roman" w:hAnsi="Times New Roman" w:eastAsia="Times New Roman" w:cs="Times New Roman"/>
          <w:bCs/>
          <w:sz w:val="28"/>
          <w:szCs w:val="28"/>
          <w:lang w:val="ru-RU"/>
        </w:rPr>
        <w:t>к</w:t>
      </w:r>
      <w:r>
        <w:rPr>
          <w:rFonts w:hint="default" w:ascii="Times New Roman" w:hAnsi="Times New Roman" w:eastAsia="Times New Roman" w:cs="Times New Roman"/>
          <w:bCs/>
          <w:sz w:val="28"/>
          <w:szCs w:val="28"/>
          <w:lang w:val="ru-RU"/>
        </w:rPr>
        <w:t xml:space="preserve"> административному регламенту</w:t>
      </w:r>
    </w:p>
    <w:p>
      <w:pPr>
        <w:widowControl w:val="0"/>
        <w:numPr>
          <w:ilvl w:val="0"/>
          <w:numId w:val="0"/>
        </w:numPr>
        <w:wordWrap/>
        <w:spacing w:before="0" w:after="0" w:line="240" w:lineRule="auto"/>
        <w:ind w:firstLine="720"/>
        <w:jc w:val="right"/>
        <w:outlineLvl w:val="1"/>
        <w:rPr>
          <w:rFonts w:hint="default" w:ascii="Times New Roman" w:hAnsi="Times New Roman" w:eastAsia="Times New Roman" w:cs="Times New Roman"/>
          <w:bCs/>
          <w:sz w:val="28"/>
          <w:szCs w:val="28"/>
          <w:lang w:val="ru-RU"/>
        </w:rPr>
      </w:pPr>
    </w:p>
    <w:p>
      <w:pPr>
        <w:spacing w:before="0" w:after="0" w:line="240" w:lineRule="auto"/>
        <w:jc w:val="center"/>
        <w:rPr>
          <w:rFonts w:ascii="Times New Roman" w:hAnsi="Times New Roman"/>
          <w:sz w:val="24"/>
          <w:szCs w:val="24"/>
        </w:rPr>
      </w:pPr>
      <w:r>
        <w:rPr>
          <w:rFonts w:ascii="Times New Roman" w:hAnsi="Times New Roman"/>
          <w:sz w:val="24"/>
          <w:szCs w:val="24"/>
          <w:lang w:val="ru-RU"/>
        </w:rPr>
        <w:t>Юридические</w:t>
      </w:r>
      <w:r>
        <w:rPr>
          <w:rFonts w:hint="default" w:ascii="Times New Roman" w:hAnsi="Times New Roman"/>
          <w:sz w:val="24"/>
          <w:szCs w:val="24"/>
          <w:lang w:val="ru-RU"/>
        </w:rPr>
        <w:t xml:space="preserve"> а</w:t>
      </w:r>
      <w:r>
        <w:rPr>
          <w:rFonts w:ascii="Times New Roman" w:hAnsi="Times New Roman"/>
          <w:sz w:val="24"/>
          <w:szCs w:val="24"/>
        </w:rPr>
        <w:t>дреса, телефоны для справок, адреса сайтов образовательных учреждений</w:t>
      </w:r>
    </w:p>
    <w:p>
      <w:pPr>
        <w:widowControl w:val="0"/>
        <w:numPr>
          <w:ilvl w:val="0"/>
          <w:numId w:val="0"/>
        </w:numPr>
        <w:spacing w:before="0" w:after="0" w:line="240" w:lineRule="auto"/>
        <w:outlineLvl w:val="1"/>
        <w:rPr>
          <w:rFonts w:ascii="Times New Roman" w:hAnsi="Times New Roman" w:eastAsia="Times New Roman" w:cs="Times New Roman"/>
          <w:bCs/>
          <w:sz w:val="28"/>
          <w:szCs w:val="28"/>
        </w:rPr>
      </w:pPr>
    </w:p>
    <w:tbl>
      <w:tblPr>
        <w:tblStyle w:val="5"/>
        <w:tblW w:w="14317" w:type="dxa"/>
        <w:tblInd w:w="250" w:type="dxa"/>
        <w:tblLayout w:type="autofit"/>
        <w:tblCellMar>
          <w:top w:w="0" w:type="dxa"/>
          <w:left w:w="108" w:type="dxa"/>
          <w:bottom w:w="0" w:type="dxa"/>
          <w:right w:w="108" w:type="dxa"/>
        </w:tblCellMar>
      </w:tblPr>
      <w:tblGrid>
        <w:gridCol w:w="566"/>
        <w:gridCol w:w="2751"/>
        <w:gridCol w:w="2750"/>
        <w:gridCol w:w="2749"/>
        <w:gridCol w:w="2750"/>
        <w:gridCol w:w="2751"/>
      </w:tblGrid>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 п/п</w:t>
            </w:r>
          </w:p>
        </w:tc>
        <w:tc>
          <w:tcPr>
            <w:tcW w:w="2751"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Наименование образовательной организации</w:t>
            </w: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Юридический адрес</w:t>
            </w:r>
          </w:p>
        </w:tc>
        <w:tc>
          <w:tcPr>
            <w:tcW w:w="2749"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Телефон, Электронная почта</w:t>
            </w: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ФИО руководителя</w:t>
            </w: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Адрес сайта</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1</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МБОУ «СОШ № 1 г. Вытегры»</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162900,Вологодская обл.,  г. Вытегра, ул. Луначарского, д.35</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(81746)2-20-04;</w:t>
            </w:r>
          </w:p>
          <w:p>
            <w:pPr>
              <w:spacing w:before="0" w:after="0" w:line="240" w:lineRule="auto"/>
              <w:jc w:val="center"/>
              <w:rPr>
                <w:rFonts w:ascii="Times New Roman" w:hAnsi="Times New Roman"/>
                <w:sz w:val="22"/>
                <w:szCs w:val="22"/>
              </w:rPr>
            </w:pPr>
            <w:r>
              <w:rPr>
                <w:rFonts w:ascii="Times New Roman" w:hAnsi="Times New Roman"/>
                <w:sz w:val="22"/>
                <w:szCs w:val="22"/>
              </w:rPr>
              <w:t>2-14-49 Vytegrascool1@mail.ru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Свешникова Людмила Михайловна</w:t>
            </w:r>
          </w:p>
          <w:p>
            <w:pPr>
              <w:spacing w:before="0" w:after="0" w:line="240" w:lineRule="auto"/>
              <w:jc w:val="center"/>
              <w:rPr>
                <w:rFonts w:ascii="Times New Roman" w:hAnsi="Times New Roman"/>
                <w:sz w:val="22"/>
                <w:szCs w:val="22"/>
              </w:rPr>
            </w:pP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http://s09001.edu35.ru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2</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МБОУ «Вытегорская СОШ № 2»</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162900, Вологодская обл.,  г. Вытегра, Советский пр., д.21</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(81746)2-25-12</w:t>
            </w:r>
          </w:p>
          <w:p>
            <w:pPr>
              <w:spacing w:before="0" w:after="0" w:line="240" w:lineRule="auto"/>
              <w:jc w:val="center"/>
              <w:rPr>
                <w:rFonts w:ascii="Times New Roman" w:hAnsi="Times New Roman"/>
                <w:sz w:val="22"/>
                <w:szCs w:val="22"/>
              </w:rPr>
            </w:pPr>
            <w:r>
              <w:rPr>
                <w:rFonts w:ascii="Times New Roman" w:hAnsi="Times New Roman"/>
                <w:sz w:val="22"/>
                <w:szCs w:val="22"/>
              </w:rPr>
              <w:t>Vyt.school2@mail.ru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Робозёрова Маргарита Вячеславовна</w:t>
            </w: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http://s09002.edu35.ru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3</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«Андомская СОШ»</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162924, Вологодская обл., Вытегорский р-он, с. Андомский Погост, ул. Центральная, д.82</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(81746)5-13-21</w:t>
            </w:r>
          </w:p>
          <w:p>
            <w:pPr>
              <w:spacing w:before="0" w:after="0" w:line="240" w:lineRule="auto"/>
              <w:jc w:val="center"/>
              <w:rPr>
                <w:rFonts w:ascii="Times New Roman" w:hAnsi="Times New Roman"/>
                <w:sz w:val="22"/>
                <w:szCs w:val="22"/>
              </w:rPr>
            </w:pPr>
            <w:r>
              <w:rPr>
                <w:rFonts w:ascii="Times New Roman" w:hAnsi="Times New Roman"/>
                <w:sz w:val="22"/>
                <w:szCs w:val="22"/>
              </w:rPr>
              <w:t>5-13-20</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andomaschool@mail.ru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Мартынова Нэля Николаевна</w:t>
            </w:r>
          </w:p>
          <w:p>
            <w:pPr>
              <w:spacing w:before="0" w:after="0" w:line="240" w:lineRule="auto"/>
              <w:jc w:val="center"/>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http://s09004.edu35.ru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4</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«Белоручейская СОШ»</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162940, Вологодская обл., Вытегорский р-он, п. Депо, Архангельский тракт, д.78</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(81746)5-61-97</w:t>
            </w:r>
          </w:p>
          <w:p>
            <w:pPr>
              <w:spacing w:before="0" w:after="0" w:line="240" w:lineRule="auto"/>
              <w:jc w:val="center"/>
              <w:rPr>
                <w:rFonts w:ascii="Times New Roman" w:hAnsi="Times New Roman"/>
                <w:sz w:val="22"/>
                <w:szCs w:val="22"/>
              </w:rPr>
            </w:pPr>
            <w:r>
              <w:rPr>
                <w:rFonts w:ascii="Times New Roman" w:hAnsi="Times New Roman"/>
                <w:sz w:val="22"/>
                <w:szCs w:val="22"/>
              </w:rPr>
              <w:t>5-61-95</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logosbh@mail.ru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hint="default" w:ascii="Times New Roman" w:hAnsi="Times New Roman" w:eastAsiaTheme="minorEastAsia" w:cstheme="minorBidi"/>
                <w:sz w:val="22"/>
                <w:szCs w:val="22"/>
                <w:lang w:val="en-US" w:eastAsia="ru-RU" w:bidi="ar-SA"/>
              </w:rPr>
            </w:pPr>
            <w:r>
              <w:rPr>
                <w:rFonts w:ascii="Times New Roman" w:hAnsi="Times New Roman" w:cstheme="minorBidi"/>
                <w:sz w:val="22"/>
                <w:szCs w:val="22"/>
                <w:lang w:val="ru-RU" w:eastAsia="ru-RU" w:bidi="ar-SA"/>
              </w:rPr>
              <w:t>Кукина</w:t>
            </w:r>
            <w:r>
              <w:rPr>
                <w:rFonts w:hint="default" w:ascii="Times New Roman" w:hAnsi="Times New Roman" w:cstheme="minorBidi"/>
                <w:sz w:val="22"/>
                <w:szCs w:val="22"/>
                <w:lang w:val="en-US" w:eastAsia="ru-RU" w:bidi="ar-SA"/>
              </w:rPr>
              <w:t xml:space="preserve"> Елена Викторовна</w:t>
            </w: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http://s09005.edu35.ru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5</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МБОУ «Белоусовская</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основная общеобразовательная школа»</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162930, Вологодская обл., Вытегорский р-он, п.Белоусово,</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ул. Советская, д.10</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(81746)4-65-17 belousovo_shkola@mail.ru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hint="default" w:ascii="Times New Roman" w:hAnsi="Times New Roman" w:eastAsiaTheme="minorEastAsia" w:cstheme="minorBidi"/>
                <w:sz w:val="22"/>
                <w:szCs w:val="22"/>
                <w:lang w:val="ru-RU" w:eastAsia="ru-RU" w:bidi="ar-SA"/>
              </w:rPr>
            </w:pPr>
            <w:r>
              <w:rPr>
                <w:rFonts w:ascii="Times New Roman" w:hAnsi="Times New Roman"/>
                <w:sz w:val="22"/>
                <w:szCs w:val="22"/>
                <w:lang w:val="ru-RU"/>
              </w:rPr>
              <w:t>Кузнецова</w:t>
            </w:r>
            <w:r>
              <w:rPr>
                <w:rFonts w:hint="default" w:ascii="Times New Roman" w:hAnsi="Times New Roman"/>
                <w:sz w:val="22"/>
                <w:szCs w:val="22"/>
                <w:lang w:val="ru-RU"/>
              </w:rPr>
              <w:t xml:space="preserve"> Светлана Анатольевна</w:t>
            </w: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http://s09006.edu35.ru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6</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«Ковжинская СОШ»</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162952, Вологодская обл., Вытегорский р-он, п. Анненский Мост, Советский пр., д.27</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(81746)4-11-73</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4-12-44 annmost55@mail.ru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Кондратьева Елена Валентиновна</w:t>
            </w: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http://s09008.edu35.ru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7</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«Мегорская средняя общеобразовательная школа»</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162914, Вологодская обл., Вытегорский р-он, с. Мегра,  ул. Центральная, д.10</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(81746)4-67-35</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megra_school@mail.ru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hint="default" w:ascii="Times New Roman" w:hAnsi="Times New Roman" w:eastAsiaTheme="minorEastAsia" w:cstheme="minorBidi"/>
                <w:sz w:val="22"/>
                <w:szCs w:val="22"/>
                <w:lang w:val="ru-RU" w:eastAsia="ru-RU" w:bidi="ar-SA"/>
              </w:rPr>
            </w:pPr>
            <w:r>
              <w:rPr>
                <w:rFonts w:ascii="Times New Roman" w:hAnsi="Times New Roman"/>
                <w:sz w:val="22"/>
                <w:szCs w:val="22"/>
                <w:lang w:val="ru-RU"/>
              </w:rPr>
              <w:t>Фотин</w:t>
            </w:r>
            <w:r>
              <w:rPr>
                <w:rFonts w:hint="default" w:ascii="Times New Roman" w:hAnsi="Times New Roman"/>
                <w:sz w:val="22"/>
                <w:szCs w:val="22"/>
                <w:lang w:val="ru-RU"/>
              </w:rPr>
              <w:t xml:space="preserve"> Дмитрий Михайлович</w:t>
            </w: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http://s09009.edu35.ru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8</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МБОУ «Ольховская основная</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общеобразовательная школа»</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162961, Вологодская обл., Вытегорский р-он, п.Мирный, ул. Труда, д.4</w:t>
            </w:r>
          </w:p>
        </w:tc>
        <w:tc>
          <w:tcPr>
            <w:tcW w:w="2749"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Times New Roman" w:hAnsi="Times New Roman"/>
                <w:sz w:val="22"/>
                <w:szCs w:val="22"/>
              </w:rPr>
            </w:pPr>
            <w:r>
              <w:rPr>
                <w:rFonts w:ascii="Times New Roman" w:hAnsi="Times New Roman"/>
                <w:sz w:val="22"/>
                <w:szCs w:val="22"/>
              </w:rPr>
              <w:t>89218213687</w:t>
            </w:r>
          </w:p>
          <w:p>
            <w:pPr>
              <w:pStyle w:val="7"/>
              <w:rPr>
                <w:rFonts w:ascii="Times New Roman" w:hAnsi="Times New Roman"/>
                <w:sz w:val="22"/>
                <w:szCs w:val="22"/>
              </w:rPr>
            </w:pPr>
            <w:r>
              <w:rPr>
                <w:sz w:val="22"/>
                <w:szCs w:val="22"/>
              </w:rPr>
              <w:fldChar w:fldCharType="begin"/>
            </w:r>
            <w:r>
              <w:rPr>
                <w:sz w:val="22"/>
                <w:szCs w:val="22"/>
              </w:rPr>
              <w:instrText xml:space="preserve"> HYPERLINK "mailto:olchov-school@yandex.ru" \h </w:instrText>
            </w:r>
            <w:r>
              <w:rPr>
                <w:sz w:val="22"/>
                <w:szCs w:val="22"/>
              </w:rPr>
              <w:fldChar w:fldCharType="separate"/>
            </w:r>
            <w:r>
              <w:rPr>
                <w:rFonts w:ascii="Times New Roman" w:hAnsi="Times New Roman"/>
                <w:sz w:val="22"/>
                <w:szCs w:val="22"/>
              </w:rPr>
              <w:t>olchov-school@yandex.ru</w:t>
            </w:r>
            <w:r>
              <w:rPr>
                <w:rFonts w:ascii="Times New Roman" w:hAnsi="Times New Roman"/>
                <w:sz w:val="22"/>
                <w:szCs w:val="22"/>
              </w:rPr>
              <w:fldChar w:fldCharType="end"/>
            </w:r>
          </w:p>
          <w:p>
            <w:pPr>
              <w:spacing w:before="0" w:after="0" w:line="240" w:lineRule="auto"/>
              <w:jc w:val="center"/>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Обуночная Лариса Владимировна</w:t>
            </w:r>
          </w:p>
          <w:p>
            <w:pPr>
              <w:spacing w:before="0" w:after="0" w:line="240" w:lineRule="auto"/>
              <w:jc w:val="center"/>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http://s09011.edu35.ru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9</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«Оштинская средняя школа»</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162910,  Вологодская обл., Вытегорский р-он, с.Ошта, ул Строителей д.7</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(81746)4-72-16</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4-72-33 oshtaschool@yandex.ru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Верченко Ольга Николаевна</w:t>
            </w:r>
          </w:p>
          <w:p>
            <w:pPr>
              <w:spacing w:before="0" w:after="0" w:line="240" w:lineRule="auto"/>
              <w:jc w:val="center"/>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http://s09012.edu35.ru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10</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«Палтогская школа-интернат для обучающихся с ОВЗ»</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162911, Вологодская обл., Вытегорский р-он, с. Палтога,</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ул. Школьная, д.11</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89114480853 paltog_school@mail.ru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Королева Анна Николаевна</w:t>
            </w:r>
          </w:p>
          <w:p>
            <w:pPr>
              <w:spacing w:before="0" w:after="0" w:line="240" w:lineRule="auto"/>
              <w:jc w:val="center"/>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eastAsiaTheme="minorEastAsia" w:cstheme="minorBidi"/>
                <w:sz w:val="22"/>
                <w:szCs w:val="22"/>
                <w:lang w:val="ru-RU" w:eastAsia="ru-RU" w:bidi="ar-SA"/>
              </w:rPr>
            </w:pPr>
            <w:r>
              <w:rPr>
                <w:rFonts w:ascii="Times New Roman" w:hAnsi="Times New Roman"/>
                <w:sz w:val="22"/>
                <w:szCs w:val="22"/>
              </w:rPr>
              <w:t>http://s09013.edu35.ru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11</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 «Детский сад комбинированного вида «Солнышко»</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162900,  г. Вытегра, ул. Ленина, д.17</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8(81746) 2-27-89 , solnishko_deti@mail.ru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Калугина Светлана Евгеньевна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eastAsiaTheme="minorEastAsia" w:cstheme="minorBidi"/>
                <w:sz w:val="22"/>
                <w:szCs w:val="22"/>
                <w:lang w:val="ru-RU" w:eastAsia="ru-RU" w:bidi="ar-SA"/>
              </w:rPr>
            </w:pPr>
            <w:r>
              <w:rPr>
                <w:rFonts w:ascii="Times New Roman" w:hAnsi="Times New Roman" w:eastAsiaTheme="minorEastAsia"/>
                <w:sz w:val="22"/>
                <w:szCs w:val="22"/>
                <w:lang w:val="ru-RU" w:eastAsia="ru-RU"/>
              </w:rPr>
              <w:t>http://d0910</w:t>
            </w:r>
            <w:r>
              <w:rPr>
                <w:rFonts w:ascii="Times New Roman" w:hAnsi="Times New Roman"/>
                <w:sz w:val="22"/>
                <w:szCs w:val="22"/>
                <w:lang w:val="en-US" w:eastAsia="ru-RU"/>
              </w:rPr>
              <w:t>7</w:t>
            </w:r>
            <w:r>
              <w:rPr>
                <w:rFonts w:ascii="Times New Roman" w:hAnsi="Times New Roman" w:eastAsiaTheme="minorEastAsia"/>
                <w:sz w:val="22"/>
                <w:szCs w:val="22"/>
                <w:lang w:val="ru-RU" w:eastAsia="ru-RU"/>
              </w:rPr>
              <w:t>.edu35.ru/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12</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ВМР«Детский сад «Гармония»»</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162900,  г. Вытегра, Советский пр., д. 34</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 xml:space="preserve">8(8146) 2-16-56, </w:t>
            </w:r>
          </w:p>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detsad-garmoniya@mail.ru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Бесова Надежда Николаевна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http://d091</w:t>
            </w:r>
            <w:r>
              <w:rPr>
                <w:rFonts w:ascii="Times New Roman" w:hAnsi="Times New Roman"/>
                <w:sz w:val="22"/>
                <w:szCs w:val="22"/>
                <w:lang w:val="ru-RU"/>
              </w:rPr>
              <w:t>1</w:t>
            </w:r>
            <w:r>
              <w:rPr>
                <w:rFonts w:ascii="Times New Roman" w:hAnsi="Times New Roman"/>
                <w:sz w:val="22"/>
                <w:szCs w:val="22"/>
              </w:rPr>
              <w:t>.edu35.ru/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rPr>
            </w:pPr>
            <w:r>
              <w:rPr>
                <w:rFonts w:ascii="Times New Roman" w:hAnsi="Times New Roman"/>
                <w:sz w:val="22"/>
                <w:szCs w:val="22"/>
              </w:rPr>
              <w:t>13</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 «Белоручейский детский сад»</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162940,  Вытегорский район,</w:t>
            </w:r>
          </w:p>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п.Депо, ул. Тенистая, д. 4</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8(81746)5-62-27, beloruchsad@mail.ru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Ступкина Светлана Васильевна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http://d0910</w:t>
            </w:r>
            <w:r>
              <w:rPr>
                <w:rFonts w:ascii="Times New Roman" w:hAnsi="Times New Roman"/>
                <w:sz w:val="22"/>
                <w:szCs w:val="22"/>
                <w:lang w:val="ru-RU"/>
              </w:rPr>
              <w:t>4</w:t>
            </w:r>
            <w:r>
              <w:rPr>
                <w:rFonts w:ascii="Times New Roman" w:hAnsi="Times New Roman"/>
                <w:sz w:val="22"/>
                <w:szCs w:val="22"/>
              </w:rPr>
              <w:t>.edu35.ru/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lang w:val="ru-RU"/>
              </w:rPr>
            </w:pPr>
            <w:r>
              <w:rPr>
                <w:rFonts w:ascii="Times New Roman" w:hAnsi="Times New Roman"/>
                <w:sz w:val="22"/>
                <w:szCs w:val="22"/>
                <w:lang w:val="ru-RU"/>
              </w:rPr>
              <w:t>14</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 «Девятинский детский сад»</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 xml:space="preserve">162936,  Вытегорский район, с. Девятины, ул. Школьная, д.26 </w:t>
            </w:r>
          </w:p>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(основное здание)</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8(81746) 4-55-52, devyatin-detsad@mail.ru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Русанова Ольга Станиславовна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http://d0910</w:t>
            </w:r>
            <w:r>
              <w:rPr>
                <w:rFonts w:ascii="Times New Roman" w:hAnsi="Times New Roman"/>
                <w:sz w:val="22"/>
                <w:szCs w:val="22"/>
                <w:lang w:val="ru-RU"/>
              </w:rPr>
              <w:t>6</w:t>
            </w:r>
            <w:r>
              <w:rPr>
                <w:rFonts w:ascii="Times New Roman" w:hAnsi="Times New Roman"/>
                <w:sz w:val="22"/>
                <w:szCs w:val="22"/>
              </w:rPr>
              <w:t>.edu35.ru/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lang w:val="ru-RU"/>
              </w:rPr>
            </w:pPr>
            <w:r>
              <w:rPr>
                <w:rFonts w:ascii="Times New Roman" w:hAnsi="Times New Roman"/>
                <w:sz w:val="22"/>
                <w:szCs w:val="22"/>
                <w:lang w:val="ru-RU"/>
              </w:rPr>
              <w:t>15</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 «Детский сад «Колокольчик»</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162900,г.Вытегра, ул. Никонова, д.1</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8(81746)2-20-40 ,2-20-39 detsad_kolokolhik@mail.ru</w:t>
            </w:r>
          </w:p>
          <w:p>
            <w:pPr>
              <w:spacing w:before="0" w:after="0" w:line="240" w:lineRule="auto"/>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Паршукова Анастасия Владимировна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http://d091</w:t>
            </w:r>
            <w:r>
              <w:rPr>
                <w:rFonts w:ascii="Times New Roman" w:hAnsi="Times New Roman"/>
                <w:sz w:val="22"/>
                <w:szCs w:val="22"/>
                <w:lang w:val="ru-RU"/>
              </w:rPr>
              <w:t>17</w:t>
            </w:r>
            <w:r>
              <w:rPr>
                <w:rFonts w:ascii="Times New Roman" w:hAnsi="Times New Roman"/>
                <w:sz w:val="22"/>
                <w:szCs w:val="22"/>
              </w:rPr>
              <w:t>.edu35.ru/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lang w:val="ru-RU"/>
              </w:rPr>
            </w:pPr>
            <w:r>
              <w:rPr>
                <w:rFonts w:ascii="Times New Roman" w:hAnsi="Times New Roman"/>
                <w:sz w:val="22"/>
                <w:szCs w:val="22"/>
                <w:lang w:val="ru-RU"/>
              </w:rPr>
              <w:t>16</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  «Детский сад «Кораблик» общеразвивающего вида»</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162900, Вологодская область, г. Вытегра, ул. Просвещения, д. 9</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8(81746) 2-30-82</w:t>
            </w:r>
          </w:p>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detsadkorablik@mail.ru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p>
          <w:p>
            <w:pPr>
              <w:spacing w:before="0" w:after="0" w:line="240" w:lineRule="auto"/>
              <w:jc w:val="center"/>
              <w:rPr>
                <w:rFonts w:ascii="Times New Roman" w:hAnsi="Times New Roman"/>
                <w:sz w:val="22"/>
                <w:szCs w:val="22"/>
              </w:rPr>
            </w:pPr>
            <w:r>
              <w:rPr>
                <w:rFonts w:ascii="Times New Roman" w:hAnsi="Times New Roman"/>
                <w:sz w:val="22"/>
                <w:szCs w:val="22"/>
              </w:rPr>
              <w:t>Доршева Светлана Анатольевна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http://d09108.edu35.ru/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7"/>
              <w:spacing w:before="0" w:after="0" w:line="240" w:lineRule="auto"/>
              <w:ind w:left="0" w:firstLine="0"/>
              <w:contextualSpacing/>
              <w:rPr>
                <w:rFonts w:ascii="Times New Roman" w:hAnsi="Times New Roman"/>
                <w:sz w:val="22"/>
                <w:szCs w:val="22"/>
                <w:lang w:val="ru-RU"/>
              </w:rPr>
            </w:pPr>
            <w:r>
              <w:rPr>
                <w:rFonts w:ascii="Times New Roman" w:hAnsi="Times New Roman"/>
                <w:sz w:val="22"/>
                <w:szCs w:val="22"/>
                <w:lang w:val="ru-RU"/>
              </w:rPr>
              <w:t>17</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МБУ ДО «ВРДДТ»</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162900, Вологодская Вытегорского</w:t>
            </w:r>
          </w:p>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обл., г. Вытегра, пр. Ленина, д.60</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8(81746) 2-22-11, vytegraddt@mail.ru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Мокотова Елена Геннадьевна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http://d09302.edu35.ru/</w:t>
            </w:r>
          </w:p>
        </w:tc>
      </w:tr>
    </w:tbl>
    <w:p>
      <w:pPr>
        <w:widowControl w:val="0"/>
        <w:numPr>
          <w:ilvl w:val="0"/>
          <w:numId w:val="0"/>
        </w:numPr>
        <w:spacing w:before="0" w:after="0" w:line="240" w:lineRule="auto"/>
        <w:ind w:firstLine="720"/>
        <w:jc w:val="right"/>
        <w:outlineLvl w:val="1"/>
        <w:rPr>
          <w:rFonts w:ascii="Times New Roman" w:hAnsi="Times New Roman" w:eastAsia="Times New Roman" w:cs="Times New Roman"/>
          <w:sz w:val="28"/>
          <w:szCs w:val="28"/>
        </w:rPr>
      </w:pPr>
    </w:p>
    <w:p>
      <w:pPr>
        <w:widowControl w:val="0"/>
        <w:numPr>
          <w:ilvl w:val="0"/>
          <w:numId w:val="0"/>
        </w:numPr>
        <w:spacing w:before="0" w:after="0" w:line="240" w:lineRule="auto"/>
        <w:ind w:firstLine="720"/>
        <w:jc w:val="right"/>
        <w:outlineLvl w:val="1"/>
        <w:rPr>
          <w:rFonts w:ascii="Times New Roman" w:hAnsi="Times New Roman" w:eastAsia="Times New Roman" w:cs="Times New Roman"/>
          <w:sz w:val="28"/>
          <w:szCs w:val="28"/>
        </w:rPr>
        <w:sectPr>
          <w:footnotePr>
            <w:numFmt w:val="decimal"/>
          </w:footnotePr>
          <w:pgSz w:w="16838" w:h="11906" w:orient="landscape"/>
          <w:pgMar w:top="1134" w:right="1134" w:bottom="1134" w:left="680" w:header="0" w:footer="0" w:gutter="0"/>
          <w:pgNumType w:fmt="decimal" w:start="1"/>
          <w:cols w:space="720" w:num="1"/>
          <w:formProt w:val="0"/>
          <w:titlePg/>
          <w:docGrid w:linePitch="360" w:charSpace="0"/>
        </w:sectPr>
      </w:pPr>
    </w:p>
    <w:p>
      <w:pPr>
        <w:widowControl w:val="0"/>
        <w:numPr>
          <w:ilvl w:val="0"/>
          <w:numId w:val="0"/>
        </w:numPr>
        <w:spacing w:before="0" w:after="0" w:line="240" w:lineRule="auto"/>
        <w:ind w:firstLine="720"/>
        <w:jc w:val="right"/>
        <w:outlineLvl w:val="1"/>
        <w:rPr>
          <w:rFonts w:ascii="Times New Roman" w:hAnsi="Times New Roman" w:eastAsia="Times New Roman" w:cs="Times New Roman"/>
          <w:sz w:val="28"/>
          <w:szCs w:val="28"/>
        </w:rPr>
      </w:pPr>
      <w:r>
        <w:rPr>
          <w:rFonts w:ascii="Times New Roman" w:hAnsi="Times New Roman" w:eastAsia="Times New Roman" w:cs="Times New Roman"/>
          <w:sz w:val="28"/>
          <w:szCs w:val="28"/>
        </w:rPr>
        <w:t>Приложение 2</w:t>
      </w:r>
    </w:p>
    <w:p>
      <w:pPr>
        <w:widowControl w:val="0"/>
        <w:spacing w:before="0" w:after="0" w:line="240" w:lineRule="auto"/>
        <w:ind w:firstLine="720"/>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 </w:t>
      </w:r>
      <w:r>
        <w:rPr>
          <w:rFonts w:ascii="Times New Roman" w:hAnsi="Times New Roman" w:eastAsia="Times New Roman" w:cs="Times New Roman"/>
          <w:sz w:val="28"/>
          <w:szCs w:val="28"/>
          <w:lang w:val="ru-RU"/>
        </w:rPr>
        <w:t>а</w:t>
      </w:r>
      <w:r>
        <w:rPr>
          <w:rFonts w:ascii="Times New Roman" w:hAnsi="Times New Roman" w:eastAsia="Times New Roman" w:cs="Times New Roman"/>
          <w:sz w:val="28"/>
          <w:szCs w:val="28"/>
        </w:rPr>
        <w:t>дминистративному регламенту</w:t>
      </w:r>
    </w:p>
    <w:p>
      <w:pPr>
        <w:widowControl w:val="0"/>
        <w:spacing w:before="0" w:after="0" w:line="240" w:lineRule="auto"/>
        <w:ind w:firstLine="720"/>
        <w:jc w:val="both"/>
        <w:rPr>
          <w:rFonts w:ascii="Times New Roman" w:hAnsi="Times New Roman" w:eastAsia="Times New Roman" w:cs="Times New Roman"/>
          <w:sz w:val="24"/>
          <w:szCs w:val="24"/>
        </w:rPr>
      </w:pPr>
    </w:p>
    <w:p>
      <w:pPr>
        <w:spacing w:before="0" w:after="0" w:line="240" w:lineRule="auto"/>
        <w:jc w:val="center"/>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Заявление о зачислении ребенка в лагерь с дневным пребыванием</w:t>
      </w:r>
    </w:p>
    <w:p>
      <w:pPr>
        <w:spacing w:before="0" w:after="0" w:line="240" w:lineRule="auto"/>
        <w:jc w:val="center"/>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на базе муниципального образовательного учреждения</w:t>
      </w:r>
    </w:p>
    <w:p>
      <w:pPr>
        <w:spacing w:before="0" w:after="0" w:line="240" w:lineRule="auto"/>
        <w:rPr>
          <w:rFonts w:ascii="Times New Roman" w:hAnsi="Times New Roman" w:eastAsia="Calibri" w:cs="Times New Roman"/>
          <w:sz w:val="26"/>
          <w:szCs w:val="26"/>
          <w:lang w:eastAsia="en-US"/>
        </w:rPr>
      </w:pPr>
    </w:p>
    <w:p>
      <w:pPr>
        <w:spacing w:before="0" w:after="0" w:line="240" w:lineRule="auto"/>
        <w:ind w:left="5670"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Директору </w:t>
      </w:r>
    </w:p>
    <w:p>
      <w:pPr>
        <w:spacing w:before="0" w:after="0" w:line="240" w:lineRule="auto"/>
        <w:ind w:left="5670"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w:t>
      </w:r>
    </w:p>
    <w:p>
      <w:pPr>
        <w:spacing w:before="0" w:after="0" w:line="240" w:lineRule="auto"/>
        <w:ind w:left="5670" w:firstLine="0"/>
        <w:jc w:val="right"/>
        <w:rPr>
          <w:rFonts w:ascii="Times New Roman" w:hAnsi="Times New Roman" w:cs="Times New Roman"/>
          <w:color w:val="000000"/>
          <w:sz w:val="26"/>
          <w:szCs w:val="26"/>
        </w:rPr>
      </w:pPr>
      <w:r>
        <w:rPr>
          <w:rFonts w:ascii="Times New Roman" w:hAnsi="Times New Roman" w:cs="Times New Roman"/>
          <w:color w:val="000000"/>
          <w:sz w:val="26"/>
          <w:szCs w:val="26"/>
          <w:vertAlign w:val="superscript"/>
        </w:rPr>
        <w:t xml:space="preserve"> </w:t>
      </w:r>
      <w:r>
        <w:rPr>
          <w:rFonts w:ascii="Times New Roman" w:hAnsi="Times New Roman" w:cs="Times New Roman"/>
          <w:color w:val="000000"/>
          <w:sz w:val="26"/>
          <w:szCs w:val="26"/>
        </w:rPr>
        <w:t xml:space="preserve">  (наименование учреждения)</w:t>
      </w:r>
    </w:p>
    <w:p>
      <w:pPr>
        <w:spacing w:before="0" w:after="0" w:line="240" w:lineRule="auto"/>
        <w:rPr>
          <w:rFonts w:ascii="Times New Roman" w:hAnsi="Times New Roman" w:cs="Times New Roman"/>
          <w:color w:val="000000"/>
          <w:sz w:val="26"/>
          <w:szCs w:val="26"/>
        </w:rPr>
      </w:pPr>
    </w:p>
    <w:p>
      <w:pPr>
        <w:spacing w:before="0"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Заявление</w:t>
      </w:r>
    </w:p>
    <w:p>
      <w:pPr>
        <w:spacing w:before="0" w:after="0" w:line="240" w:lineRule="auto"/>
        <w:ind w:firstLine="709"/>
        <w:jc w:val="both"/>
        <w:rPr>
          <w:rFonts w:ascii="Times New Roman" w:hAnsi="Times New Roman" w:cs="Times New Roman"/>
          <w:color w:val="000000"/>
          <w:sz w:val="26"/>
          <w:szCs w:val="26"/>
        </w:rPr>
      </w:pP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 xml:space="preserve">Прошу принять в лагерь дневного пребывания на смену с «____»_____________20___г. по «____»____________20___г. моего сына (дочь):  </w:t>
      </w:r>
    </w:p>
    <w:p>
      <w:pPr>
        <w:spacing w:before="0" w:after="0" w:line="240" w:lineRule="auto"/>
        <w:jc w:val="both"/>
        <w:rPr>
          <w:rFonts w:ascii="Times New Roman" w:hAnsi="Times New Roman" w:cs="Times New Roman"/>
          <w:color w:val="000000"/>
          <w:sz w:val="26"/>
          <w:szCs w:val="26"/>
        </w:rPr>
      </w:pP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Фамилия (ребенка) _________________________________________________________</w:t>
      </w: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Имя, отчество ____________________________________________________________</w:t>
      </w: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Год, месяц, число рождения _________________________________________________</w:t>
      </w: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Адрес __________________________________________________________________________</w:t>
      </w: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Образовательное учреждение _______________________ класс ___________________</w:t>
      </w:r>
    </w:p>
    <w:p>
      <w:pPr>
        <w:spacing w:before="0" w:after="0" w:line="240" w:lineRule="auto"/>
        <w:jc w:val="both"/>
        <w:rPr>
          <w:rFonts w:ascii="Times New Roman" w:hAnsi="Times New Roman" w:cs="Times New Roman"/>
          <w:color w:val="000000"/>
          <w:sz w:val="26"/>
          <w:szCs w:val="26"/>
        </w:rPr>
      </w:pP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Сведения о родителях:</w:t>
      </w: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Отец: Ф.И.О. ______________________________________________________________</w:t>
      </w: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Место работы _____________________________________________________________</w:t>
      </w: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Телефон домашний ___________________ служебный___________________________</w:t>
      </w: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Мать: Ф.И.О. ______________________________________________________________</w:t>
      </w: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Место работы _____________________________________________________________</w:t>
      </w: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Телефон домашний ________________________ служебный ______________________</w:t>
      </w:r>
    </w:p>
    <w:p>
      <w:pPr>
        <w:spacing w:before="0" w:after="0" w:line="240" w:lineRule="auto"/>
        <w:jc w:val="both"/>
        <w:rPr>
          <w:rFonts w:ascii="Times New Roman" w:hAnsi="Times New Roman" w:cs="Times New Roman"/>
          <w:color w:val="000000"/>
          <w:sz w:val="26"/>
          <w:szCs w:val="26"/>
        </w:rPr>
      </w:pPr>
    </w:p>
    <w:p>
      <w:pPr>
        <w:spacing w:before="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С Положением об организации лагеря дневного пребывания (иное) и нормативными актами ознакомлен (а) и согласен(а).</w:t>
      </w:r>
    </w:p>
    <w:p>
      <w:pPr>
        <w:spacing w:before="0" w:after="0" w:line="240" w:lineRule="auto"/>
        <w:jc w:val="both"/>
        <w:rPr>
          <w:rFonts w:ascii="Times New Roman" w:hAnsi="Times New Roman" w:cs="Times New Roman"/>
          <w:color w:val="000000"/>
          <w:sz w:val="26"/>
          <w:szCs w:val="26"/>
        </w:rPr>
      </w:pPr>
    </w:p>
    <w:p>
      <w:pPr>
        <w:spacing w:before="0"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 персональных данных» даю согласие на обработку персональных данных в целях и объеме, необходимых для предоставления муниципальной услуги.</w:t>
      </w:r>
    </w:p>
    <w:p>
      <w:pPr>
        <w:spacing w:before="0" w:after="0" w:line="240" w:lineRule="auto"/>
        <w:jc w:val="both"/>
        <w:rPr>
          <w:rFonts w:ascii="Times New Roman" w:hAnsi="Times New Roman" w:eastAsia="Calibri" w:cs="Times New Roman"/>
          <w:sz w:val="26"/>
          <w:szCs w:val="26"/>
          <w:lang w:eastAsia="en-US"/>
        </w:rPr>
      </w:pPr>
    </w:p>
    <w:p>
      <w:pPr>
        <w:spacing w:before="0" w:after="0" w:line="240" w:lineRule="auto"/>
        <w:jc w:val="both"/>
        <w:rPr>
          <w:rFonts w:ascii="Times New Roman" w:hAnsi="Times New Roman" w:eastAsia="Calibri" w:cs="Times New Roman"/>
          <w:sz w:val="26"/>
          <w:szCs w:val="26"/>
          <w:lang w:eastAsia="en-US"/>
        </w:rPr>
      </w:pPr>
    </w:p>
    <w:p>
      <w:pPr>
        <w:spacing w:before="0" w:after="0" w:line="240" w:lineRule="auto"/>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Дата подачи заявления: «_____» _______________ 20___ г.</w:t>
      </w:r>
    </w:p>
    <w:p>
      <w:pPr>
        <w:spacing w:before="0" w:after="0" w:line="240" w:lineRule="auto"/>
        <w:rPr>
          <w:rFonts w:ascii="Times New Roman" w:hAnsi="Times New Roman" w:eastAsia="Calibri" w:cs="Times New Roman"/>
          <w:sz w:val="26"/>
          <w:szCs w:val="26"/>
          <w:lang w:eastAsia="en-US"/>
        </w:rPr>
      </w:pPr>
    </w:p>
    <w:p>
      <w:pPr>
        <w:spacing w:before="0" w:after="0" w:line="240" w:lineRule="auto"/>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_______________________________</w:t>
      </w:r>
      <w:r>
        <w:rPr>
          <w:rFonts w:ascii="Times New Roman" w:hAnsi="Times New Roman" w:eastAsia="Calibri" w:cs="Times New Roman"/>
          <w:sz w:val="26"/>
          <w:szCs w:val="26"/>
          <w:lang w:eastAsia="en-US"/>
        </w:rPr>
        <w:tab/>
      </w:r>
      <w:r>
        <w:rPr>
          <w:rFonts w:ascii="Times New Roman" w:hAnsi="Times New Roman" w:eastAsia="Calibri" w:cs="Times New Roman"/>
          <w:sz w:val="26"/>
          <w:szCs w:val="26"/>
          <w:lang w:eastAsia="en-US"/>
        </w:rPr>
        <w:tab/>
      </w:r>
      <w:r>
        <w:rPr>
          <w:rFonts w:ascii="Times New Roman" w:hAnsi="Times New Roman" w:eastAsia="Calibri" w:cs="Times New Roman"/>
          <w:sz w:val="26"/>
          <w:szCs w:val="26"/>
          <w:lang w:eastAsia="en-US"/>
        </w:rPr>
        <w:t>___________________________</w:t>
      </w:r>
    </w:p>
    <w:p>
      <w:pPr>
        <w:spacing w:before="0" w:after="0" w:line="240" w:lineRule="auto"/>
        <w:jc w:val="both"/>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ab/>
      </w:r>
      <w:r>
        <w:rPr>
          <w:rFonts w:ascii="Times New Roman" w:hAnsi="Times New Roman" w:eastAsia="Calibri" w:cs="Times New Roman"/>
          <w:sz w:val="26"/>
          <w:szCs w:val="26"/>
          <w:lang w:eastAsia="en-US"/>
        </w:rPr>
        <w:t xml:space="preserve">     (Ф.И.О. заявителя)</w:t>
      </w:r>
      <w:r>
        <w:rPr>
          <w:rFonts w:ascii="Times New Roman" w:hAnsi="Times New Roman" w:eastAsia="Calibri" w:cs="Times New Roman"/>
          <w:sz w:val="26"/>
          <w:szCs w:val="26"/>
          <w:lang w:eastAsia="en-US"/>
        </w:rPr>
        <w:tab/>
      </w:r>
      <w:r>
        <w:rPr>
          <w:rFonts w:ascii="Times New Roman" w:hAnsi="Times New Roman" w:eastAsia="Calibri" w:cs="Times New Roman"/>
          <w:sz w:val="26"/>
          <w:szCs w:val="26"/>
          <w:lang w:eastAsia="en-US"/>
        </w:rPr>
        <w:tab/>
      </w:r>
      <w:r>
        <w:rPr>
          <w:rFonts w:ascii="Times New Roman" w:hAnsi="Times New Roman" w:eastAsia="Calibri" w:cs="Times New Roman"/>
          <w:sz w:val="26"/>
          <w:szCs w:val="26"/>
          <w:lang w:eastAsia="en-US"/>
        </w:rPr>
        <w:t xml:space="preserve">                         (подпись заявителя)</w:t>
      </w:r>
    </w:p>
    <w:p>
      <w:pPr>
        <w:spacing w:before="0" w:after="0" w:line="240" w:lineRule="auto"/>
        <w:jc w:val="both"/>
        <w:rPr>
          <w:rFonts w:ascii="Times New Roman" w:hAnsi="Times New Roman" w:eastAsia="Calibri" w:cs="Times New Roman"/>
          <w:sz w:val="26"/>
          <w:szCs w:val="26"/>
          <w:lang w:eastAsia="en-US"/>
        </w:rPr>
      </w:pPr>
    </w:p>
    <w:p>
      <w:pPr>
        <w:keepNext w:val="0"/>
        <w:keepLines w:val="0"/>
        <w:pageBreakBefore w:val="0"/>
        <w:widowControl/>
        <w:kinsoku/>
        <w:wordWrap/>
        <w:overflowPunct/>
        <w:topLinePunct w:val="0"/>
        <w:autoSpaceDE/>
        <w:autoSpaceDN/>
        <w:bidi w:val="0"/>
        <w:adjustRightInd/>
        <w:snapToGrid/>
        <w:spacing w:before="0" w:after="0" w:line="360" w:lineRule="auto"/>
        <w:jc w:val="both"/>
        <w:textAlignment w:val="auto"/>
        <w:rPr>
          <w:rFonts w:hint="default" w:ascii="Times New Roman" w:hAnsi="Times New Roman" w:eastAsia="Calibri" w:cs="Times New Roman"/>
          <w:sz w:val="26"/>
          <w:szCs w:val="26"/>
          <w:lang w:val="ru-RU" w:eastAsia="en-US"/>
        </w:rPr>
      </w:pPr>
      <w:r>
        <w:rPr>
          <w:rFonts w:ascii="Times New Roman" w:hAnsi="Times New Roman" w:eastAsia="Calibri" w:cs="Times New Roman"/>
          <w:sz w:val="26"/>
          <w:szCs w:val="26"/>
          <w:lang w:val="ru-RU" w:eastAsia="en-US"/>
        </w:rPr>
        <w:t>Способ</w:t>
      </w:r>
      <w:r>
        <w:rPr>
          <w:rFonts w:hint="default" w:ascii="Times New Roman" w:hAnsi="Times New Roman" w:eastAsia="Calibri" w:cs="Times New Roman"/>
          <w:sz w:val="26"/>
          <w:szCs w:val="26"/>
          <w:lang w:val="ru-RU" w:eastAsia="en-US"/>
        </w:rPr>
        <w:t xml:space="preserve"> получения ответа (нужное подчеркнуть):</w:t>
      </w:r>
    </w:p>
    <w:p>
      <w:pPr>
        <w:keepNext w:val="0"/>
        <w:keepLines w:val="0"/>
        <w:pageBreakBefore w:val="0"/>
        <w:widowControl/>
        <w:kinsoku/>
        <w:wordWrap/>
        <w:overflowPunct/>
        <w:topLinePunct w:val="0"/>
        <w:autoSpaceDE/>
        <w:autoSpaceDN/>
        <w:bidi w:val="0"/>
        <w:adjustRightInd/>
        <w:snapToGrid/>
        <w:spacing w:before="0" w:after="0" w:line="360" w:lineRule="auto"/>
        <w:jc w:val="both"/>
        <w:textAlignment w:val="auto"/>
        <w:rPr>
          <w:rFonts w:hint="default" w:ascii="Times New Roman" w:hAnsi="Times New Roman" w:eastAsia="Calibri" w:cs="Times New Roman"/>
          <w:sz w:val="26"/>
          <w:szCs w:val="26"/>
          <w:lang w:val="ru-RU" w:eastAsia="en-US"/>
        </w:rPr>
      </w:pPr>
      <w:r>
        <w:rPr>
          <w:rFonts w:hint="default" w:ascii="Times New Roman" w:hAnsi="Times New Roman" w:eastAsia="Calibri" w:cs="Times New Roman"/>
          <w:sz w:val="26"/>
          <w:szCs w:val="26"/>
          <w:lang w:val="ru-RU" w:eastAsia="en-US"/>
        </w:rPr>
        <w:t>Почтой;</w:t>
      </w:r>
    </w:p>
    <w:p>
      <w:pPr>
        <w:keepNext w:val="0"/>
        <w:keepLines w:val="0"/>
        <w:pageBreakBefore w:val="0"/>
        <w:widowControl/>
        <w:kinsoku/>
        <w:wordWrap/>
        <w:overflowPunct/>
        <w:topLinePunct w:val="0"/>
        <w:autoSpaceDE/>
        <w:autoSpaceDN/>
        <w:bidi w:val="0"/>
        <w:adjustRightInd/>
        <w:snapToGrid/>
        <w:spacing w:before="0" w:after="0" w:line="360" w:lineRule="auto"/>
        <w:jc w:val="both"/>
        <w:textAlignment w:val="auto"/>
        <w:rPr>
          <w:rFonts w:hint="default" w:ascii="Times New Roman" w:hAnsi="Times New Roman" w:eastAsia="Calibri" w:cs="Times New Roman"/>
          <w:sz w:val="26"/>
          <w:szCs w:val="26"/>
          <w:lang w:val="ru-RU" w:eastAsia="en-US"/>
        </w:rPr>
      </w:pPr>
      <w:r>
        <w:rPr>
          <w:rFonts w:hint="default" w:ascii="Times New Roman" w:hAnsi="Times New Roman" w:eastAsia="Calibri" w:cs="Times New Roman"/>
          <w:sz w:val="26"/>
          <w:szCs w:val="26"/>
          <w:lang w:val="ru-RU" w:eastAsia="en-US"/>
        </w:rPr>
        <w:t>Лично;</w:t>
      </w:r>
    </w:p>
    <w:p>
      <w:pPr>
        <w:keepNext w:val="0"/>
        <w:keepLines w:val="0"/>
        <w:pageBreakBefore w:val="0"/>
        <w:widowControl/>
        <w:kinsoku/>
        <w:wordWrap/>
        <w:overflowPunct/>
        <w:topLinePunct w:val="0"/>
        <w:autoSpaceDE/>
        <w:autoSpaceDN/>
        <w:bidi w:val="0"/>
        <w:adjustRightInd/>
        <w:snapToGrid/>
        <w:spacing w:before="0" w:after="0" w:line="360" w:lineRule="auto"/>
        <w:jc w:val="both"/>
        <w:textAlignment w:val="auto"/>
        <w:rPr>
          <w:rFonts w:hint="default" w:ascii="Times New Roman" w:hAnsi="Times New Roman" w:eastAsia="Calibri" w:cs="Times New Roman"/>
          <w:sz w:val="26"/>
          <w:szCs w:val="26"/>
          <w:lang w:val="ru-RU" w:eastAsia="en-US"/>
        </w:rPr>
      </w:pPr>
      <w:r>
        <w:rPr>
          <w:rFonts w:hint="default" w:ascii="Times New Roman" w:hAnsi="Times New Roman" w:eastAsia="Calibri" w:cs="Times New Roman"/>
          <w:sz w:val="26"/>
          <w:szCs w:val="26"/>
          <w:lang w:val="ru-RU" w:eastAsia="en-US"/>
        </w:rPr>
        <w:t>По электронной почте;</w:t>
      </w:r>
    </w:p>
    <w:p>
      <w:pPr>
        <w:keepNext w:val="0"/>
        <w:keepLines w:val="0"/>
        <w:pageBreakBefore w:val="0"/>
        <w:widowControl/>
        <w:kinsoku/>
        <w:wordWrap/>
        <w:overflowPunct/>
        <w:topLinePunct w:val="0"/>
        <w:autoSpaceDE/>
        <w:autoSpaceDN/>
        <w:bidi w:val="0"/>
        <w:adjustRightInd/>
        <w:snapToGrid/>
        <w:spacing w:before="0" w:after="0" w:line="360" w:lineRule="auto"/>
        <w:jc w:val="both"/>
        <w:textAlignment w:val="auto"/>
        <w:rPr>
          <w:rFonts w:hint="default" w:ascii="Times New Roman" w:hAnsi="Times New Roman" w:eastAsia="Calibri" w:cs="Times New Roman"/>
          <w:sz w:val="26"/>
          <w:szCs w:val="26"/>
          <w:lang w:val="ru-RU" w:eastAsia="en-US"/>
        </w:rPr>
        <w:sectPr>
          <w:footnotePr>
            <w:numFmt w:val="decimal"/>
          </w:footnotePr>
          <w:pgSz w:w="11906" w:h="16838"/>
          <w:pgMar w:top="1134" w:right="1134" w:bottom="680" w:left="1134" w:header="0" w:footer="0" w:gutter="0"/>
          <w:pgNumType w:fmt="decimal" w:start="1"/>
          <w:cols w:space="720" w:num="1"/>
          <w:formProt w:val="0"/>
          <w:docGrid w:linePitch="360" w:charSpace="0"/>
        </w:sectPr>
      </w:pPr>
      <w:r>
        <w:rPr>
          <w:rFonts w:hint="default" w:ascii="Times New Roman" w:hAnsi="Times New Roman" w:eastAsia="Calibri" w:cs="Times New Roman"/>
          <w:sz w:val="26"/>
          <w:szCs w:val="26"/>
          <w:lang w:val="ru-RU" w:eastAsia="en-US"/>
        </w:rPr>
        <w:t>ЕПГУ.</w:t>
      </w:r>
    </w:p>
    <w:p>
      <w:pPr>
        <w:spacing w:before="0" w:after="0" w:line="240" w:lineRule="auto"/>
        <w:ind w:left="4950" w:firstLine="0"/>
        <w:jc w:val="right"/>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Приложение 3</w:t>
      </w:r>
    </w:p>
    <w:p>
      <w:pPr>
        <w:spacing w:before="0" w:after="0" w:line="240" w:lineRule="auto"/>
        <w:ind w:left="4950" w:firstLine="0"/>
        <w:jc w:val="right"/>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к </w:t>
      </w:r>
      <w:r>
        <w:rPr>
          <w:rFonts w:ascii="Times New Roman" w:hAnsi="Times New Roman" w:eastAsia="Calibri" w:cs="Times New Roman"/>
          <w:sz w:val="24"/>
          <w:szCs w:val="24"/>
          <w:lang w:val="ru-RU" w:eastAsia="en-US"/>
        </w:rPr>
        <w:t>а</w:t>
      </w:r>
      <w:r>
        <w:rPr>
          <w:rFonts w:ascii="Times New Roman" w:hAnsi="Times New Roman" w:eastAsia="Calibri" w:cs="Times New Roman"/>
          <w:sz w:val="24"/>
          <w:szCs w:val="24"/>
          <w:lang w:eastAsia="en-US"/>
        </w:rPr>
        <w:t>дминистративному регламенту</w:t>
      </w:r>
    </w:p>
    <w:p>
      <w:pPr>
        <w:spacing w:before="0" w:after="0" w:line="240" w:lineRule="auto"/>
        <w:jc w:val="both"/>
        <w:rPr>
          <w:rFonts w:ascii="Times New Roman" w:hAnsi="Times New Roman" w:eastAsia="Calibri" w:cs="Times New Roman"/>
          <w:sz w:val="24"/>
          <w:szCs w:val="24"/>
          <w:lang w:eastAsia="en-US"/>
        </w:rPr>
      </w:pPr>
    </w:p>
    <w:p>
      <w:pPr>
        <w:spacing w:before="0" w:after="0" w:line="240" w:lineRule="auto"/>
        <w:jc w:val="both"/>
        <w:rPr>
          <w:rFonts w:ascii="Times New Roman" w:hAnsi="Times New Roman" w:eastAsia="Calibri" w:cs="Times New Roman"/>
          <w:sz w:val="24"/>
          <w:szCs w:val="24"/>
          <w:lang w:eastAsia="en-US"/>
        </w:rPr>
      </w:pPr>
    </w:p>
    <w:p>
      <w:pPr>
        <w:pStyle w:val="47"/>
        <w:spacing w:before="0" w:after="0" w:line="240" w:lineRule="auto"/>
        <w:ind w:left="567" w:right="-2" w:firstLine="0"/>
        <w:contextualSpacing/>
        <w:jc w:val="right"/>
        <w:rPr>
          <w:rFonts w:ascii="Times New Roman" w:hAnsi="Times New Roman" w:cs="Times New Roman"/>
          <w:sz w:val="24"/>
          <w:szCs w:val="24"/>
        </w:rPr>
      </w:pPr>
      <w:r>
        <w:rPr>
          <w:rFonts w:ascii="Times New Roman" w:hAnsi="Times New Roman" w:cs="Times New Roman"/>
          <w:sz w:val="24"/>
          <w:szCs w:val="24"/>
        </w:rPr>
        <w:t>_________________________</w:t>
      </w:r>
    </w:p>
    <w:p>
      <w:pPr>
        <w:pStyle w:val="47"/>
        <w:spacing w:before="0" w:after="0" w:line="240" w:lineRule="auto"/>
        <w:ind w:left="567" w:right="-2" w:firstLine="0"/>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(Ф.И.О. заявителя)</w:t>
      </w:r>
    </w:p>
    <w:p>
      <w:pPr>
        <w:pStyle w:val="47"/>
        <w:spacing w:before="0" w:after="0" w:line="240" w:lineRule="auto"/>
        <w:ind w:left="0" w:firstLine="0"/>
        <w:contextualSpacing/>
        <w:rPr>
          <w:rFonts w:ascii="Times New Roman" w:hAnsi="Times New Roman" w:cs="Times New Roman"/>
          <w:sz w:val="24"/>
          <w:szCs w:val="24"/>
        </w:rPr>
      </w:pPr>
    </w:p>
    <w:p>
      <w:pPr>
        <w:pStyle w:val="47"/>
        <w:spacing w:before="0" w:after="0" w:line="240" w:lineRule="auto"/>
        <w:ind w:left="0" w:firstLine="0"/>
        <w:contextualSpacing/>
        <w:rPr>
          <w:rFonts w:ascii="Times New Roman" w:hAnsi="Times New Roman" w:cs="Times New Roman"/>
          <w:sz w:val="24"/>
          <w:szCs w:val="24"/>
        </w:rPr>
      </w:pPr>
    </w:p>
    <w:p>
      <w:pPr>
        <w:pStyle w:val="47"/>
        <w:spacing w:before="0" w:after="0" w:line="240" w:lineRule="auto"/>
        <w:ind w:left="0" w:firstLine="0"/>
        <w:contextualSpacing/>
        <w:rPr>
          <w:rFonts w:ascii="Times New Roman" w:hAnsi="Times New Roman" w:cs="Times New Roman"/>
          <w:sz w:val="24"/>
          <w:szCs w:val="24"/>
        </w:rPr>
      </w:pPr>
    </w:p>
    <w:p>
      <w:pPr>
        <w:pStyle w:val="47"/>
        <w:spacing w:before="0" w:after="0" w:line="240" w:lineRule="auto"/>
        <w:ind w:left="0" w:firstLine="0"/>
        <w:contextualSpacing/>
        <w:jc w:val="center"/>
        <w:rPr>
          <w:rFonts w:ascii="Times New Roman" w:hAnsi="Times New Roman" w:cs="Times New Roman"/>
          <w:sz w:val="24"/>
          <w:szCs w:val="24"/>
        </w:rPr>
      </w:pPr>
      <w:r>
        <w:rPr>
          <w:rFonts w:ascii="Times New Roman" w:hAnsi="Times New Roman" w:cs="Times New Roman"/>
          <w:sz w:val="24"/>
          <w:szCs w:val="24"/>
        </w:rPr>
        <w:t>Уведомление о зачислении ребенка в лагерь с дневным пребыванием</w:t>
      </w:r>
    </w:p>
    <w:p>
      <w:pPr>
        <w:pStyle w:val="47"/>
        <w:spacing w:before="0" w:after="0" w:line="240" w:lineRule="auto"/>
        <w:ind w:left="0" w:firstLine="0"/>
        <w:contextualSpacing/>
        <w:rPr>
          <w:rFonts w:ascii="Times New Roman" w:hAnsi="Times New Roman" w:cs="Times New Roman"/>
          <w:sz w:val="24"/>
          <w:szCs w:val="24"/>
        </w:rPr>
      </w:pPr>
    </w:p>
    <w:p>
      <w:pPr>
        <w:pStyle w:val="47"/>
        <w:spacing w:before="0" w:after="0" w:line="360" w:lineRule="auto"/>
        <w:ind w:left="0" w:firstLine="0"/>
        <w:contextualSpacing/>
        <w:rPr>
          <w:rFonts w:ascii="Times New Roman" w:hAnsi="Times New Roman" w:cs="Times New Roman"/>
          <w:sz w:val="24"/>
          <w:szCs w:val="24"/>
        </w:rPr>
      </w:pPr>
    </w:p>
    <w:p>
      <w:pPr>
        <w:pStyle w:val="41"/>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Настоящим уведомляю, что на основании заявления об организации отдыха детей в каникулярное время в лагерях с дневным пребыванием на базе  </w:t>
      </w:r>
    </w:p>
    <w:p>
      <w:pPr>
        <w:pStyle w:val="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pStyle w:val="41"/>
        <w:rPr>
          <w:rFonts w:ascii="Times New Roman" w:hAnsi="Times New Roman" w:cs="Times New Roman"/>
          <w:sz w:val="24"/>
          <w:szCs w:val="24"/>
        </w:rPr>
      </w:pPr>
      <w:r>
        <w:rPr>
          <w:rFonts w:ascii="Times New Roman" w:hAnsi="Times New Roman" w:cs="Times New Roman"/>
          <w:sz w:val="24"/>
          <w:szCs w:val="24"/>
        </w:rPr>
        <w:t>(наименование образовательного учреждения)</w:t>
      </w:r>
    </w:p>
    <w:p>
      <w:pPr>
        <w:pStyle w:val="41"/>
        <w:spacing w:line="360" w:lineRule="auto"/>
        <w:jc w:val="both"/>
        <w:rPr>
          <w:rFonts w:ascii="Times New Roman" w:hAnsi="Times New Roman" w:cs="Times New Roman"/>
          <w:sz w:val="24"/>
          <w:szCs w:val="24"/>
        </w:rPr>
      </w:pPr>
      <w:r>
        <w:rPr>
          <w:rFonts w:ascii="Times New Roman" w:hAnsi="Times New Roman" w:cs="Times New Roman"/>
          <w:sz w:val="24"/>
          <w:szCs w:val="24"/>
        </w:rPr>
        <w:t>от ______________________________ было принято решение о зачислении Вашего сына (дочери) ________________________________________________________________________</w:t>
      </w:r>
    </w:p>
    <w:p>
      <w:pPr>
        <w:pStyle w:val="4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ребенка)</w:t>
      </w:r>
    </w:p>
    <w:p>
      <w:pPr>
        <w:pStyle w:val="41"/>
        <w:spacing w:line="360" w:lineRule="auto"/>
        <w:jc w:val="both"/>
        <w:rPr>
          <w:rFonts w:ascii="Times New Roman" w:hAnsi="Times New Roman" w:cs="Times New Roman"/>
          <w:sz w:val="24"/>
          <w:szCs w:val="24"/>
        </w:rPr>
      </w:pPr>
      <w:r>
        <w:rPr>
          <w:rFonts w:ascii="Times New Roman" w:hAnsi="Times New Roman" w:cs="Times New Roman"/>
          <w:sz w:val="24"/>
          <w:szCs w:val="24"/>
        </w:rPr>
        <w:t>в лагерь с дневным пребыванием на базе муниципального образовательного учреждения.</w:t>
      </w:r>
    </w:p>
    <w:p>
      <w:pPr>
        <w:pStyle w:val="47"/>
        <w:spacing w:before="0" w:after="0" w:line="240" w:lineRule="auto"/>
        <w:ind w:left="0" w:firstLine="0"/>
        <w:contextualSpacing/>
        <w:jc w:val="both"/>
        <w:rPr>
          <w:rFonts w:ascii="Times New Roman" w:hAnsi="Times New Roman" w:cs="Times New Roman"/>
          <w:sz w:val="24"/>
          <w:szCs w:val="24"/>
        </w:rPr>
      </w:pPr>
    </w:p>
    <w:p>
      <w:pPr>
        <w:pStyle w:val="47"/>
        <w:spacing w:before="0" w:after="0" w:line="240" w:lineRule="auto"/>
        <w:ind w:left="567" w:right="-2" w:firstLine="0"/>
        <w:contextualSpacing/>
        <w:jc w:val="both"/>
        <w:rPr>
          <w:rFonts w:ascii="Times New Roman" w:hAnsi="Times New Roman" w:cs="Times New Roman"/>
          <w:sz w:val="24"/>
          <w:szCs w:val="24"/>
        </w:rPr>
      </w:pPr>
    </w:p>
    <w:p>
      <w:pPr>
        <w:pStyle w:val="47"/>
        <w:spacing w:before="0" w:after="0" w:line="240" w:lineRule="auto"/>
        <w:ind w:left="0" w:right="-2" w:firstLine="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 ____________ 20___ г.</w:t>
      </w:r>
    </w:p>
    <w:p>
      <w:pPr>
        <w:pStyle w:val="47"/>
        <w:spacing w:before="0" w:after="0" w:line="240" w:lineRule="auto"/>
        <w:ind w:left="0" w:right="-2"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подпись руководителя </w:t>
      </w:r>
    </w:p>
    <w:p>
      <w:pPr>
        <w:pStyle w:val="47"/>
        <w:spacing w:before="0" w:after="0" w:line="240" w:lineRule="auto"/>
        <w:ind w:left="0" w:firstLine="0"/>
        <w:contextualSpacing/>
        <w:rPr>
          <w:rFonts w:ascii="Times New Roman" w:hAnsi="Times New Roman" w:cs="Times New Roman"/>
          <w:b/>
          <w:sz w:val="24"/>
          <w:szCs w:val="24"/>
        </w:rPr>
      </w:pPr>
    </w:p>
    <w:p>
      <w:pPr>
        <w:spacing w:before="0" w:after="0" w:line="240" w:lineRule="auto"/>
        <w:jc w:val="both"/>
        <w:rPr>
          <w:rFonts w:eastAsia="Calibri"/>
          <w:sz w:val="26"/>
          <w:szCs w:val="26"/>
          <w:lang w:eastAsia="en-US"/>
        </w:rPr>
        <w:sectPr>
          <w:headerReference r:id="rId5" w:type="default"/>
          <w:footnotePr>
            <w:numFmt w:val="decimal"/>
          </w:footnotePr>
          <w:pgSz w:w="11906" w:h="16838"/>
          <w:pgMar w:top="1134" w:right="1134" w:bottom="680" w:left="1134" w:header="709" w:footer="0" w:gutter="0"/>
          <w:pgNumType w:fmt="decimal"/>
          <w:cols w:space="720" w:num="1"/>
          <w:formProt w:val="0"/>
          <w:docGrid w:linePitch="360" w:charSpace="0"/>
        </w:sectPr>
      </w:pPr>
    </w:p>
    <w:p>
      <w:pPr>
        <w:spacing w:before="0" w:after="0" w:line="240" w:lineRule="auto"/>
        <w:ind w:left="4950" w:firstLine="0"/>
        <w:jc w:val="right"/>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Приложение 4</w:t>
      </w:r>
    </w:p>
    <w:p>
      <w:pPr>
        <w:spacing w:before="0" w:after="0" w:line="240" w:lineRule="auto"/>
        <w:ind w:left="4950" w:firstLine="0"/>
        <w:jc w:val="right"/>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 xml:space="preserve">к </w:t>
      </w:r>
      <w:r>
        <w:rPr>
          <w:rFonts w:ascii="Times New Roman" w:hAnsi="Times New Roman" w:eastAsia="Calibri" w:cs="Times New Roman"/>
          <w:sz w:val="26"/>
          <w:szCs w:val="26"/>
          <w:lang w:val="ru-RU" w:eastAsia="en-US"/>
        </w:rPr>
        <w:t>а</w:t>
      </w:r>
      <w:r>
        <w:rPr>
          <w:rFonts w:ascii="Times New Roman" w:hAnsi="Times New Roman" w:eastAsia="Calibri" w:cs="Times New Roman"/>
          <w:sz w:val="26"/>
          <w:szCs w:val="26"/>
          <w:lang w:eastAsia="en-US"/>
        </w:rPr>
        <w:t>дминистративному регламенту</w:t>
      </w:r>
    </w:p>
    <w:p>
      <w:pPr>
        <w:spacing w:before="0" w:after="0" w:line="240" w:lineRule="auto"/>
        <w:jc w:val="right"/>
        <w:rPr>
          <w:rFonts w:ascii="Times New Roman" w:hAnsi="Times New Roman" w:eastAsia="Calibri" w:cs="Times New Roman"/>
          <w:sz w:val="26"/>
          <w:szCs w:val="26"/>
          <w:lang w:eastAsia="en-US"/>
        </w:rPr>
      </w:pPr>
    </w:p>
    <w:p>
      <w:pPr>
        <w:spacing w:before="0" w:after="0" w:line="240" w:lineRule="auto"/>
        <w:jc w:val="right"/>
        <w:rPr>
          <w:rFonts w:eastAsia="Calibri"/>
          <w:sz w:val="26"/>
          <w:szCs w:val="26"/>
          <w:lang w:eastAsia="en-US"/>
        </w:rPr>
      </w:pPr>
    </w:p>
    <w:p>
      <w:pPr>
        <w:pStyle w:val="47"/>
        <w:spacing w:before="0" w:after="0" w:line="240" w:lineRule="auto"/>
        <w:ind w:left="0" w:firstLine="0"/>
        <w:contextualSpacing/>
        <w:jc w:val="right"/>
        <w:rPr>
          <w:rFonts w:ascii="Times New Roman" w:hAnsi="Times New Roman"/>
          <w:sz w:val="28"/>
          <w:szCs w:val="28"/>
        </w:rPr>
      </w:pPr>
    </w:p>
    <w:p>
      <w:pPr>
        <w:pStyle w:val="47"/>
        <w:spacing w:before="0" w:after="0" w:line="240" w:lineRule="auto"/>
        <w:ind w:left="567" w:right="-2" w:firstLine="0"/>
        <w:contextualSpacing/>
        <w:jc w:val="right"/>
        <w:rPr>
          <w:rFonts w:ascii="Times New Roman" w:hAnsi="Times New Roman"/>
          <w:sz w:val="24"/>
          <w:szCs w:val="24"/>
        </w:rPr>
      </w:pPr>
      <w:r>
        <w:rPr>
          <w:rFonts w:ascii="Times New Roman" w:hAnsi="Times New Roman"/>
          <w:sz w:val="24"/>
          <w:szCs w:val="24"/>
        </w:rPr>
        <w:t xml:space="preserve">                                                          _________________________</w:t>
      </w:r>
    </w:p>
    <w:p>
      <w:pPr>
        <w:pStyle w:val="47"/>
        <w:spacing w:before="0" w:after="0" w:line="240" w:lineRule="auto"/>
        <w:ind w:left="567" w:right="-2" w:firstLine="0"/>
        <w:contextualSpacing/>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(Ф.И.О. заявителя)</w:t>
      </w:r>
    </w:p>
    <w:p>
      <w:pPr>
        <w:pStyle w:val="47"/>
        <w:spacing w:before="0" w:after="0" w:line="240" w:lineRule="auto"/>
        <w:ind w:left="0" w:firstLine="0"/>
        <w:contextualSpacing/>
        <w:rPr>
          <w:rFonts w:ascii="Times New Roman" w:hAnsi="Times New Roman"/>
          <w:sz w:val="28"/>
          <w:szCs w:val="28"/>
        </w:rPr>
      </w:pPr>
    </w:p>
    <w:p>
      <w:pPr>
        <w:pStyle w:val="47"/>
        <w:spacing w:before="0" w:after="0" w:line="240" w:lineRule="auto"/>
        <w:ind w:left="0" w:firstLine="0"/>
        <w:contextualSpacing/>
        <w:rPr>
          <w:rFonts w:ascii="Times New Roman" w:hAnsi="Times New Roman"/>
          <w:sz w:val="28"/>
          <w:szCs w:val="28"/>
        </w:rPr>
      </w:pPr>
    </w:p>
    <w:p>
      <w:pPr>
        <w:pStyle w:val="47"/>
        <w:spacing w:before="0" w:after="0" w:line="240" w:lineRule="auto"/>
        <w:ind w:left="0" w:firstLine="0"/>
        <w:contextualSpacing/>
        <w:rPr>
          <w:rFonts w:ascii="Times New Roman" w:hAnsi="Times New Roman"/>
          <w:sz w:val="28"/>
          <w:szCs w:val="28"/>
        </w:rPr>
      </w:pPr>
    </w:p>
    <w:p>
      <w:pPr>
        <w:pStyle w:val="47"/>
        <w:spacing w:before="0" w:after="0" w:line="240" w:lineRule="auto"/>
        <w:ind w:left="0" w:firstLine="0"/>
        <w:contextualSpacing/>
        <w:rPr>
          <w:rFonts w:ascii="Times New Roman" w:hAnsi="Times New Roman"/>
          <w:sz w:val="28"/>
          <w:szCs w:val="28"/>
        </w:rPr>
      </w:pPr>
    </w:p>
    <w:p>
      <w:pPr>
        <w:pStyle w:val="47"/>
        <w:spacing w:before="0" w:after="0" w:line="240" w:lineRule="auto"/>
        <w:ind w:left="0" w:firstLine="0"/>
        <w:contextualSpacing/>
        <w:jc w:val="center"/>
        <w:rPr>
          <w:rFonts w:ascii="Times New Roman" w:hAnsi="Times New Roman"/>
          <w:sz w:val="26"/>
          <w:szCs w:val="26"/>
        </w:rPr>
      </w:pPr>
      <w:r>
        <w:rPr>
          <w:rFonts w:ascii="Times New Roman" w:hAnsi="Times New Roman"/>
          <w:sz w:val="26"/>
          <w:szCs w:val="26"/>
        </w:rPr>
        <w:t>Уведомление о мотивированном отказе в предоставлении муниципальной услуги</w:t>
      </w:r>
    </w:p>
    <w:p>
      <w:pPr>
        <w:pStyle w:val="47"/>
        <w:spacing w:before="0" w:after="0" w:line="240" w:lineRule="auto"/>
        <w:ind w:left="0" w:firstLine="0"/>
        <w:contextualSpacing/>
        <w:rPr>
          <w:rFonts w:ascii="Times New Roman" w:hAnsi="Times New Roman"/>
          <w:sz w:val="26"/>
          <w:szCs w:val="26"/>
        </w:rPr>
      </w:pPr>
    </w:p>
    <w:p>
      <w:pPr>
        <w:pStyle w:val="47"/>
        <w:spacing w:before="0" w:after="0" w:line="240" w:lineRule="auto"/>
        <w:ind w:left="0" w:firstLine="0"/>
        <w:contextualSpacing/>
        <w:rPr>
          <w:rFonts w:ascii="Times New Roman" w:hAnsi="Times New Roman"/>
          <w:sz w:val="26"/>
          <w:szCs w:val="26"/>
        </w:rPr>
      </w:pPr>
    </w:p>
    <w:p>
      <w:pPr>
        <w:pStyle w:val="41"/>
        <w:ind w:firstLine="567"/>
        <w:jc w:val="both"/>
        <w:rPr>
          <w:rFonts w:ascii="Times New Roman" w:hAnsi="Times New Roman" w:cs="Times New Roman"/>
          <w:sz w:val="26"/>
          <w:szCs w:val="26"/>
        </w:rPr>
      </w:pPr>
      <w:r>
        <w:rPr>
          <w:rFonts w:ascii="Times New Roman" w:hAnsi="Times New Roman" w:cs="Times New Roman"/>
          <w:sz w:val="26"/>
          <w:szCs w:val="26"/>
        </w:rPr>
        <w:t xml:space="preserve">Настоящим уведомляю, что на основании заявления об организации отдыха детей в каникулярное время в лагерях с дневным пребыванием на базе  </w:t>
      </w:r>
    </w:p>
    <w:p>
      <w:pPr>
        <w:pStyle w:val="41"/>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pPr>
        <w:pStyle w:val="41"/>
        <w:rPr>
          <w:rFonts w:ascii="Times New Roman" w:hAnsi="Times New Roman" w:cs="Times New Roman"/>
          <w:sz w:val="24"/>
          <w:szCs w:val="24"/>
        </w:rPr>
      </w:pPr>
      <w:r>
        <w:rPr>
          <w:rFonts w:ascii="Times New Roman" w:hAnsi="Times New Roman" w:cs="Times New Roman"/>
          <w:sz w:val="24"/>
          <w:szCs w:val="24"/>
        </w:rPr>
        <w:t>(наименование образовательного учреждения)</w:t>
      </w:r>
    </w:p>
    <w:p>
      <w:pPr>
        <w:pStyle w:val="41"/>
        <w:jc w:val="both"/>
        <w:rPr>
          <w:rFonts w:ascii="Times New Roman" w:hAnsi="Times New Roman" w:cs="Times New Roman"/>
          <w:sz w:val="26"/>
          <w:szCs w:val="26"/>
          <w:lang w:eastAsia="en-US"/>
        </w:rPr>
      </w:pPr>
      <w:r>
        <w:rPr>
          <w:rFonts w:ascii="Times New Roman" w:hAnsi="Times New Roman" w:cs="Times New Roman"/>
          <w:sz w:val="26"/>
          <w:szCs w:val="26"/>
        </w:rPr>
        <w:t xml:space="preserve">от ______________________ было принято решение об отказе в организации отдыха детей в каникулярное время в лагерях с дневным пребыванием на базе муниципального образовательного учреждения в связи с </w:t>
      </w:r>
    </w:p>
    <w:p>
      <w:pPr>
        <w:pStyle w:val="41"/>
        <w:jc w:val="both"/>
        <w:rPr>
          <w:rFonts w:ascii="Times New Roman" w:hAnsi="Times New Roman" w:cs="Times New Roman"/>
          <w:sz w:val="26"/>
          <w:szCs w:val="26"/>
          <w:lang w:eastAsia="en-US"/>
        </w:rPr>
      </w:pPr>
      <w:r>
        <w:rPr>
          <w:rFonts w:ascii="Times New Roman" w:hAnsi="Times New Roman" w:cs="Times New Roman"/>
          <w:sz w:val="26"/>
          <w:szCs w:val="26"/>
          <w:lang w:eastAsia="en-US"/>
        </w:rPr>
        <w:t>______________________________________________________________________</w:t>
      </w:r>
    </w:p>
    <w:p>
      <w:pPr>
        <w:pStyle w:val="41"/>
        <w:rPr>
          <w:rFonts w:ascii="Times New Roman" w:hAnsi="Times New Roman" w:cs="Times New Roman"/>
          <w:spacing w:val="-14"/>
          <w:sz w:val="24"/>
          <w:szCs w:val="24"/>
          <w:lang w:eastAsia="en-US"/>
        </w:rPr>
      </w:pPr>
      <w:r>
        <w:rPr>
          <w:rFonts w:ascii="Times New Roman" w:hAnsi="Times New Roman" w:cs="Times New Roman"/>
          <w:spacing w:val="-14"/>
          <w:sz w:val="24"/>
          <w:szCs w:val="24"/>
          <w:lang w:eastAsia="en-US"/>
        </w:rPr>
        <w:t>(указать причины отказа)</w:t>
      </w:r>
    </w:p>
    <w:p>
      <w:pPr>
        <w:pStyle w:val="41"/>
        <w:ind w:firstLine="567"/>
        <w:jc w:val="both"/>
        <w:rPr>
          <w:rFonts w:ascii="Times New Roman" w:hAnsi="Times New Roman" w:cs="Times New Roman"/>
          <w:sz w:val="24"/>
          <w:szCs w:val="24"/>
        </w:rPr>
      </w:pPr>
    </w:p>
    <w:p>
      <w:pPr>
        <w:pStyle w:val="47"/>
        <w:spacing w:before="0" w:after="0" w:line="240" w:lineRule="auto"/>
        <w:ind w:left="0" w:firstLine="0"/>
        <w:contextualSpacing/>
        <w:jc w:val="both"/>
        <w:rPr>
          <w:rFonts w:ascii="Times New Roman" w:hAnsi="Times New Roman"/>
          <w:sz w:val="24"/>
          <w:szCs w:val="24"/>
        </w:rPr>
      </w:pPr>
    </w:p>
    <w:p>
      <w:pPr>
        <w:pStyle w:val="47"/>
        <w:spacing w:before="0" w:after="0" w:line="240" w:lineRule="auto"/>
        <w:ind w:left="567" w:right="-2" w:firstLine="0"/>
        <w:contextualSpacing/>
        <w:jc w:val="both"/>
        <w:rPr>
          <w:rFonts w:ascii="Times New Roman" w:hAnsi="Times New Roman"/>
          <w:sz w:val="20"/>
          <w:szCs w:val="20"/>
        </w:rPr>
      </w:pPr>
    </w:p>
    <w:p>
      <w:pPr>
        <w:pStyle w:val="47"/>
        <w:spacing w:before="0" w:after="0" w:line="240" w:lineRule="auto"/>
        <w:ind w:left="0" w:right="-2" w:firstLine="0"/>
        <w:contextualSpacing/>
        <w:jc w:val="both"/>
        <w:rPr>
          <w:rFonts w:ascii="Times New Roman" w:hAnsi="Times New Roman"/>
          <w:sz w:val="26"/>
          <w:szCs w:val="26"/>
        </w:rPr>
      </w:pPr>
      <w:r>
        <w:rPr>
          <w:rFonts w:ascii="Times New Roman" w:hAnsi="Times New Roman"/>
          <w:sz w:val="28"/>
          <w:szCs w:val="28"/>
        </w:rPr>
        <w:t>___________________________________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6"/>
          <w:szCs w:val="26"/>
        </w:rPr>
        <w:t>«____» ____________ 20___ г.</w:t>
      </w:r>
    </w:p>
    <w:p>
      <w:pPr>
        <w:pStyle w:val="47"/>
        <w:spacing w:before="0" w:after="0" w:line="240" w:lineRule="auto"/>
        <w:ind w:left="0" w:right="-2" w:firstLine="0"/>
        <w:contextualSpacing/>
        <w:jc w:val="both"/>
        <w:rPr>
          <w:rFonts w:ascii="Times New Roman" w:hAnsi="Times New Roman"/>
          <w:sz w:val="24"/>
          <w:szCs w:val="24"/>
        </w:rPr>
      </w:pPr>
      <w:r>
        <w:rPr>
          <w:rFonts w:ascii="Times New Roman" w:hAnsi="Times New Roman"/>
          <w:sz w:val="24"/>
          <w:szCs w:val="24"/>
        </w:rPr>
        <w:t xml:space="preserve">подпись руководителя </w:t>
      </w: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pStyle w:val="47"/>
        <w:spacing w:before="0" w:after="0" w:line="240" w:lineRule="auto"/>
        <w:ind w:left="0" w:right="-2" w:firstLine="0"/>
        <w:contextualSpacing/>
        <w:jc w:val="both"/>
        <w:rPr>
          <w:rFonts w:ascii="Times New Roman" w:hAnsi="Times New Roman"/>
          <w:sz w:val="24"/>
          <w:szCs w:val="24"/>
        </w:rPr>
      </w:pPr>
    </w:p>
    <w:p>
      <w:pPr>
        <w:spacing w:before="0" w:after="0" w:line="240" w:lineRule="auto"/>
        <w:ind w:left="4950" w:firstLine="0"/>
        <w:jc w:val="right"/>
        <w:rPr>
          <w:rFonts w:hint="default" w:ascii="Times New Roman" w:hAnsi="Times New Roman" w:eastAsia="Calibri" w:cs="Times New Roman"/>
          <w:sz w:val="26"/>
          <w:szCs w:val="26"/>
          <w:lang w:val="ru-RU" w:eastAsia="en-US"/>
        </w:rPr>
      </w:pPr>
      <w:r>
        <w:rPr>
          <w:rFonts w:ascii="Times New Roman" w:hAnsi="Times New Roman" w:eastAsia="Calibri" w:cs="Times New Roman"/>
          <w:sz w:val="26"/>
          <w:szCs w:val="26"/>
          <w:lang w:eastAsia="en-US"/>
        </w:rPr>
        <w:t xml:space="preserve">Приложение </w:t>
      </w:r>
      <w:r>
        <w:rPr>
          <w:rFonts w:hint="default" w:ascii="Times New Roman" w:hAnsi="Times New Roman" w:eastAsia="Calibri" w:cs="Times New Roman"/>
          <w:sz w:val="26"/>
          <w:szCs w:val="26"/>
          <w:lang w:val="ru-RU" w:eastAsia="en-US"/>
        </w:rPr>
        <w:t>5</w:t>
      </w:r>
    </w:p>
    <w:p>
      <w:pPr>
        <w:pStyle w:val="47"/>
        <w:spacing w:before="0" w:after="0" w:line="240" w:lineRule="auto"/>
        <w:ind w:left="0" w:right="-2" w:firstLine="0"/>
        <w:contextualSpacing/>
        <w:jc w:val="right"/>
        <w:rPr>
          <w:rFonts w:ascii="Times New Roman" w:hAnsi="Times New Roman"/>
          <w:sz w:val="24"/>
          <w:szCs w:val="24"/>
        </w:rPr>
      </w:pPr>
      <w:r>
        <w:rPr>
          <w:rFonts w:ascii="Times New Roman" w:hAnsi="Times New Roman" w:eastAsia="Calibri" w:cs="Times New Roman"/>
          <w:sz w:val="26"/>
          <w:szCs w:val="26"/>
          <w:lang w:eastAsia="en-US"/>
        </w:rPr>
        <w:t xml:space="preserve">к </w:t>
      </w:r>
      <w:r>
        <w:rPr>
          <w:rFonts w:ascii="Times New Roman" w:hAnsi="Times New Roman" w:eastAsia="Calibri" w:cs="Times New Roman"/>
          <w:sz w:val="26"/>
          <w:szCs w:val="26"/>
          <w:lang w:val="ru-RU" w:eastAsia="en-US"/>
        </w:rPr>
        <w:t>а</w:t>
      </w:r>
      <w:bookmarkStart w:id="4" w:name="_GoBack"/>
      <w:bookmarkEnd w:id="4"/>
      <w:r>
        <w:rPr>
          <w:rFonts w:ascii="Times New Roman" w:hAnsi="Times New Roman" w:eastAsia="Calibri" w:cs="Times New Roman"/>
          <w:sz w:val="26"/>
          <w:szCs w:val="26"/>
          <w:lang w:eastAsia="en-US"/>
        </w:rPr>
        <w:t>дминистративному регламенту</w:t>
      </w: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0" w:leftChars="0" w:firstLine="0" w:firstLineChars="0"/>
        <w:jc w:val="center"/>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Муниципальное</w:t>
      </w:r>
      <w:r>
        <w:rPr>
          <w:rFonts w:hint="default" w:ascii="Times New Roman" w:hAnsi="Times New Roman" w:eastAsia="Times New Roman" w:cs="Times New Roman"/>
          <w:sz w:val="28"/>
          <w:szCs w:val="28"/>
          <w:lang w:val="ru-RU"/>
        </w:rPr>
        <w:t xml:space="preserve"> казённое учреждение «М</w:t>
      </w:r>
      <w:r>
        <w:rPr>
          <w:rFonts w:hint="default" w:ascii="Times New Roman" w:hAnsi="Times New Roman" w:eastAsia="Times New Roman" w:cs="Times New Roman"/>
          <w:i w:val="0"/>
          <w:iCs w:val="0"/>
          <w:sz w:val="28"/>
          <w:szCs w:val="28"/>
          <w:lang w:val="ru-RU"/>
        </w:rPr>
        <w:t>ногофункциональный центр предоставления государственных и муниципальных услуг в Вытегорском районе»</w:t>
      </w:r>
    </w:p>
    <w:p>
      <w:pPr>
        <w:spacing w:before="0" w:after="0" w:line="240" w:lineRule="auto"/>
        <w:ind w:left="0" w:leftChars="0" w:firstLine="0" w:firstLineChars="0"/>
        <w:jc w:val="left"/>
        <w:rPr>
          <w:rFonts w:hint="default" w:ascii="Times New Roman" w:hAnsi="Times New Roman" w:eastAsia="Times New Roman" w:cs="Times New Roman"/>
          <w:i w:val="0"/>
          <w:iCs w:val="0"/>
          <w:sz w:val="28"/>
          <w:szCs w:val="28"/>
          <w:lang w:val="ru-RU"/>
        </w:rPr>
      </w:pPr>
      <w:r>
        <w:rPr>
          <w:rFonts w:hint="default" w:ascii="Times New Roman" w:hAnsi="Times New Roman" w:eastAsia="Times New Roman" w:cs="Times New Roman"/>
          <w:i w:val="0"/>
          <w:iCs w:val="0"/>
          <w:sz w:val="28"/>
          <w:szCs w:val="28"/>
          <w:lang w:val="ru-RU"/>
        </w:rPr>
        <w:t>Почтовый адрес: 162900, Вологодская область, Вытегорский район, город Вытегра, проспект Ленина, д.68</w:t>
      </w:r>
    </w:p>
    <w:p>
      <w:pPr>
        <w:spacing w:before="0" w:after="0" w:line="240" w:lineRule="auto"/>
        <w:ind w:left="0" w:leftChars="0" w:firstLine="0" w:firstLineChars="0"/>
        <w:jc w:val="left"/>
        <w:rPr>
          <w:rFonts w:hint="default" w:ascii="Times New Roman" w:hAnsi="Times New Roman" w:eastAsia="Times New Roman" w:cs="Times New Roman"/>
          <w:i w:val="0"/>
          <w:iCs w:val="0"/>
          <w:sz w:val="28"/>
          <w:szCs w:val="28"/>
          <w:lang w:val="ru-RU"/>
        </w:rPr>
      </w:pPr>
      <w:r>
        <w:rPr>
          <w:rFonts w:hint="default" w:ascii="Times New Roman" w:hAnsi="Times New Roman" w:eastAsia="Times New Roman" w:cs="Times New Roman"/>
          <w:i w:val="0"/>
          <w:iCs w:val="0"/>
          <w:sz w:val="28"/>
          <w:szCs w:val="28"/>
          <w:lang w:val="ru-RU"/>
        </w:rPr>
        <w:t>Телефон: Тел. 8 (81746) 2-25-75 , (81746) 2-22-44</w:t>
      </w:r>
    </w:p>
    <w:p>
      <w:pPr>
        <w:spacing w:before="0" w:after="0" w:line="240" w:lineRule="auto"/>
        <w:ind w:left="0" w:leftChars="0" w:firstLine="0" w:firstLineChars="0"/>
        <w:jc w:val="left"/>
        <w:rPr>
          <w:rFonts w:hint="default" w:ascii="Times New Roman" w:hAnsi="Times New Roman" w:eastAsia="Times New Roman" w:cs="Times New Roman"/>
          <w:i w:val="0"/>
          <w:iCs w:val="0"/>
          <w:sz w:val="28"/>
          <w:szCs w:val="28"/>
          <w:lang w:val="ru-RU"/>
        </w:rPr>
      </w:pPr>
      <w:r>
        <w:rPr>
          <w:rFonts w:hint="default" w:ascii="Times New Roman" w:hAnsi="Times New Roman" w:eastAsia="Times New Roman" w:cs="Times New Roman"/>
          <w:i w:val="0"/>
          <w:iCs w:val="0"/>
          <w:sz w:val="28"/>
          <w:szCs w:val="28"/>
          <w:lang w:val="ru-RU"/>
        </w:rPr>
        <w:t>График работы и приема документов:</w:t>
      </w:r>
    </w:p>
    <w:p>
      <w:pPr>
        <w:spacing w:before="0" w:after="0" w:line="240" w:lineRule="auto"/>
        <w:ind w:left="0" w:leftChars="0" w:firstLine="0" w:firstLineChars="0"/>
        <w:jc w:val="left"/>
        <w:rPr>
          <w:rFonts w:hint="default" w:ascii="Times New Roman" w:hAnsi="Times New Roman" w:eastAsia="Times New Roman" w:cs="Times New Roman"/>
          <w:i w:val="0"/>
          <w:iCs w:val="0"/>
          <w:sz w:val="28"/>
          <w:szCs w:val="28"/>
          <w:lang w:val="ru-RU"/>
        </w:rPr>
      </w:pPr>
    </w:p>
    <w:tbl>
      <w:tblPr>
        <w:tblStyle w:val="5"/>
        <w:tblW w:w="9463" w:type="dxa"/>
        <w:tblInd w:w="98" w:type="dxa"/>
        <w:tblLayout w:type="autofit"/>
        <w:tblCellMar>
          <w:top w:w="0" w:type="dxa"/>
          <w:left w:w="10" w:type="dxa"/>
          <w:bottom w:w="0" w:type="dxa"/>
          <w:right w:w="10" w:type="dxa"/>
        </w:tblCellMar>
      </w:tblPr>
      <w:tblGrid>
        <w:gridCol w:w="4753"/>
        <w:gridCol w:w="4710"/>
      </w:tblGrid>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710" w:type="dxa"/>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выходной</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Вторник</w:t>
            </w:r>
          </w:p>
        </w:tc>
        <w:tc>
          <w:tcPr>
            <w:tcW w:w="471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08.00-19.00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Среда</w:t>
            </w:r>
          </w:p>
        </w:tc>
        <w:tc>
          <w:tcPr>
            <w:tcW w:w="471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09.00-18.00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Четверг</w:t>
            </w:r>
          </w:p>
        </w:tc>
        <w:tc>
          <w:tcPr>
            <w:tcW w:w="471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09.00-18.00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Пятница</w:t>
            </w:r>
          </w:p>
        </w:tc>
        <w:tc>
          <w:tcPr>
            <w:tcW w:w="4710" w:type="dxa"/>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09.00-19.00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Суббота</w:t>
            </w:r>
          </w:p>
        </w:tc>
        <w:tc>
          <w:tcPr>
            <w:tcW w:w="4710" w:type="dxa"/>
            <w:tcBorders>
              <w:top w:val="single" w:color="auto" w:sz="4" w:space="0"/>
              <w:left w:val="single" w:color="000000" w:sz="4" w:space="0"/>
              <w:bottom w:val="single" w:color="000000" w:sz="4" w:space="0"/>
              <w:right w:val="single" w:color="000000" w:sz="4" w:space="0"/>
            </w:tcBorders>
            <w:shd w:val="clear" w:color="000000" w:fill="FFFFFF"/>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09.00-15.00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Воскресенье</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выходной</w:t>
            </w:r>
          </w:p>
        </w:tc>
      </w:tr>
    </w:tbl>
    <w:p>
      <w:pPr>
        <w:spacing w:before="0" w:after="0" w:line="240" w:lineRule="auto"/>
        <w:ind w:left="0" w:leftChars="0" w:firstLine="0" w:firstLineChars="0"/>
        <w:jc w:val="left"/>
        <w:rPr>
          <w:rFonts w:hint="default" w:ascii="Times New Roman" w:hAnsi="Times New Roman" w:eastAsia="Times New Roman" w:cs="Times New Roman"/>
          <w:i w:val="0"/>
          <w:iCs w:val="0"/>
          <w:sz w:val="28"/>
          <w:szCs w:val="28"/>
          <w:lang w:val="ru-RU"/>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lang w:eastAsia="en-US"/>
        </w:rPr>
      </w:pPr>
    </w:p>
    <w:sectPr>
      <w:headerReference r:id="rId6" w:type="default"/>
      <w:footnotePr>
        <w:numFmt w:val="decimal"/>
      </w:footnotePr>
      <w:pgSz w:w="11906" w:h="16838"/>
      <w:pgMar w:top="1134" w:right="1134" w:bottom="680" w:left="1134" w:header="720" w:footer="0" w:gutter="0"/>
      <w:pgNumType w:fmt="decimal" w:start="1"/>
      <w:cols w:space="720" w:num="1"/>
      <w:formProt w:val="0"/>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nsolas">
    <w:panose1 w:val="020B0609020204030204"/>
    <w:charset w:val="CC"/>
    <w:family w:val="roman"/>
    <w:pitch w:val="default"/>
    <w:sig w:usb0="E00006FF" w:usb1="0000FCFF" w:usb2="00000001" w:usb3="00000000" w:csb0="6000019F" w:csb1="DFD70000"/>
  </w:font>
  <w:font w:name="Lucida Sans">
    <w:altName w:val="Lucida Sans Unicode"/>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w:instrText>
    </w:r>
    <w:r>
      <w:fldChar w:fldCharType="separate"/>
    </w:r>
    <w:r>
      <w:t>2</w:t>
    </w:r>
    <w:r>
      <w:fldChar w:fldCharType="end"/>
    </w: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F7A4C"/>
    <w:multiLevelType w:val="multilevel"/>
    <w:tmpl w:val="866F7A4C"/>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97D2533B"/>
    <w:multiLevelType w:val="singleLevel"/>
    <w:tmpl w:val="97D2533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ABB92DC3"/>
    <w:multiLevelType w:val="singleLevel"/>
    <w:tmpl w:val="ABB92DC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BF205925"/>
    <w:multiLevelType w:val="multilevel"/>
    <w:tmpl w:val="BF205925"/>
    <w:lvl w:ilvl="0" w:tentative="0">
      <w:start w:val="1"/>
      <w:numFmt w:val="decimal"/>
      <w:lvlText w:val="%1)"/>
      <w:lvlJc w:val="left"/>
      <w:pPr>
        <w:tabs>
          <w:tab w:val="left" w:pos="0"/>
        </w:tabs>
        <w:ind w:left="1429" w:hanging="360"/>
      </w:pPr>
    </w:lvl>
    <w:lvl w:ilvl="1" w:tentative="0">
      <w:start w:val="1"/>
      <w:numFmt w:val="lowerLetter"/>
      <w:lvlText w:val="%2."/>
      <w:lvlJc w:val="left"/>
      <w:pPr>
        <w:tabs>
          <w:tab w:val="left" w:pos="0"/>
        </w:tabs>
        <w:ind w:left="2149" w:hanging="360"/>
      </w:pPr>
    </w:lvl>
    <w:lvl w:ilvl="2" w:tentative="0">
      <w:start w:val="1"/>
      <w:numFmt w:val="lowerRoman"/>
      <w:lvlText w:val="%3."/>
      <w:lvlJc w:val="right"/>
      <w:pPr>
        <w:tabs>
          <w:tab w:val="left" w:pos="0"/>
        </w:tabs>
        <w:ind w:left="2869" w:hanging="180"/>
      </w:pPr>
    </w:lvl>
    <w:lvl w:ilvl="3" w:tentative="0">
      <w:start w:val="1"/>
      <w:numFmt w:val="decimal"/>
      <w:lvlText w:val="%4."/>
      <w:lvlJc w:val="left"/>
      <w:pPr>
        <w:tabs>
          <w:tab w:val="left" w:pos="0"/>
        </w:tabs>
        <w:ind w:left="3589" w:hanging="360"/>
      </w:pPr>
    </w:lvl>
    <w:lvl w:ilvl="4" w:tentative="0">
      <w:start w:val="1"/>
      <w:numFmt w:val="lowerLetter"/>
      <w:lvlText w:val="%5."/>
      <w:lvlJc w:val="left"/>
      <w:pPr>
        <w:tabs>
          <w:tab w:val="left" w:pos="0"/>
        </w:tabs>
        <w:ind w:left="4309" w:hanging="360"/>
      </w:pPr>
    </w:lvl>
    <w:lvl w:ilvl="5" w:tentative="0">
      <w:start w:val="1"/>
      <w:numFmt w:val="lowerRoman"/>
      <w:lvlText w:val="%6."/>
      <w:lvlJc w:val="right"/>
      <w:pPr>
        <w:tabs>
          <w:tab w:val="left" w:pos="0"/>
        </w:tabs>
        <w:ind w:left="5029" w:hanging="180"/>
      </w:pPr>
    </w:lvl>
    <w:lvl w:ilvl="6" w:tentative="0">
      <w:start w:val="1"/>
      <w:numFmt w:val="decimal"/>
      <w:lvlText w:val="%7."/>
      <w:lvlJc w:val="left"/>
      <w:pPr>
        <w:tabs>
          <w:tab w:val="left" w:pos="0"/>
        </w:tabs>
        <w:ind w:left="5749" w:hanging="360"/>
      </w:pPr>
    </w:lvl>
    <w:lvl w:ilvl="7" w:tentative="0">
      <w:start w:val="1"/>
      <w:numFmt w:val="lowerLetter"/>
      <w:lvlText w:val="%8."/>
      <w:lvlJc w:val="left"/>
      <w:pPr>
        <w:tabs>
          <w:tab w:val="left" w:pos="0"/>
        </w:tabs>
        <w:ind w:left="6469" w:hanging="360"/>
      </w:pPr>
    </w:lvl>
    <w:lvl w:ilvl="8" w:tentative="0">
      <w:start w:val="1"/>
      <w:numFmt w:val="lowerRoman"/>
      <w:lvlText w:val="%9."/>
      <w:lvlJc w:val="right"/>
      <w:pPr>
        <w:tabs>
          <w:tab w:val="left" w:pos="0"/>
        </w:tabs>
        <w:ind w:left="7189" w:hanging="180"/>
      </w:pPr>
    </w:lvl>
  </w:abstractNum>
  <w:abstractNum w:abstractNumId="4">
    <w:nsid w:val="CF092B84"/>
    <w:multiLevelType w:val="multilevel"/>
    <w:tmpl w:val="CF092B84"/>
    <w:lvl w:ilvl="0" w:tentative="0">
      <w:start w:val="1"/>
      <w:numFmt w:val="decimal"/>
      <w:lvlText w:val="%1)"/>
      <w:lvlJc w:val="left"/>
      <w:pPr>
        <w:tabs>
          <w:tab w:val="left" w:pos="0"/>
        </w:tabs>
        <w:ind w:left="1429" w:hanging="360"/>
      </w:pPr>
    </w:lvl>
    <w:lvl w:ilvl="1" w:tentative="0">
      <w:start w:val="1"/>
      <w:numFmt w:val="lowerLetter"/>
      <w:lvlText w:val="%2."/>
      <w:lvlJc w:val="left"/>
      <w:pPr>
        <w:tabs>
          <w:tab w:val="left" w:pos="0"/>
        </w:tabs>
        <w:ind w:left="2149" w:hanging="360"/>
      </w:pPr>
    </w:lvl>
    <w:lvl w:ilvl="2" w:tentative="0">
      <w:start w:val="1"/>
      <w:numFmt w:val="lowerRoman"/>
      <w:lvlText w:val="%3."/>
      <w:lvlJc w:val="right"/>
      <w:pPr>
        <w:tabs>
          <w:tab w:val="left" w:pos="0"/>
        </w:tabs>
        <w:ind w:left="2869" w:hanging="180"/>
      </w:pPr>
    </w:lvl>
    <w:lvl w:ilvl="3" w:tentative="0">
      <w:start w:val="1"/>
      <w:numFmt w:val="decimal"/>
      <w:lvlText w:val="%4."/>
      <w:lvlJc w:val="left"/>
      <w:pPr>
        <w:tabs>
          <w:tab w:val="left" w:pos="0"/>
        </w:tabs>
        <w:ind w:left="3589" w:hanging="360"/>
      </w:pPr>
    </w:lvl>
    <w:lvl w:ilvl="4" w:tentative="0">
      <w:start w:val="1"/>
      <w:numFmt w:val="lowerLetter"/>
      <w:lvlText w:val="%5."/>
      <w:lvlJc w:val="left"/>
      <w:pPr>
        <w:tabs>
          <w:tab w:val="left" w:pos="0"/>
        </w:tabs>
        <w:ind w:left="4309" w:hanging="360"/>
      </w:pPr>
    </w:lvl>
    <w:lvl w:ilvl="5" w:tentative="0">
      <w:start w:val="1"/>
      <w:numFmt w:val="lowerRoman"/>
      <w:lvlText w:val="%6."/>
      <w:lvlJc w:val="right"/>
      <w:pPr>
        <w:tabs>
          <w:tab w:val="left" w:pos="0"/>
        </w:tabs>
        <w:ind w:left="5029" w:hanging="180"/>
      </w:pPr>
    </w:lvl>
    <w:lvl w:ilvl="6" w:tentative="0">
      <w:start w:val="1"/>
      <w:numFmt w:val="decimal"/>
      <w:lvlText w:val="%7."/>
      <w:lvlJc w:val="left"/>
      <w:pPr>
        <w:tabs>
          <w:tab w:val="left" w:pos="0"/>
        </w:tabs>
        <w:ind w:left="5749" w:hanging="360"/>
      </w:pPr>
    </w:lvl>
    <w:lvl w:ilvl="7" w:tentative="0">
      <w:start w:val="1"/>
      <w:numFmt w:val="lowerLetter"/>
      <w:lvlText w:val="%8."/>
      <w:lvlJc w:val="left"/>
      <w:pPr>
        <w:tabs>
          <w:tab w:val="left" w:pos="0"/>
        </w:tabs>
        <w:ind w:left="6469" w:hanging="360"/>
      </w:pPr>
    </w:lvl>
    <w:lvl w:ilvl="8" w:tentative="0">
      <w:start w:val="1"/>
      <w:numFmt w:val="lowerRoman"/>
      <w:lvlText w:val="%9."/>
      <w:lvlJc w:val="right"/>
      <w:pPr>
        <w:tabs>
          <w:tab w:val="left" w:pos="0"/>
        </w:tabs>
        <w:ind w:left="7189" w:hanging="180"/>
      </w:pPr>
    </w:lvl>
  </w:abstractNum>
  <w:abstractNum w:abstractNumId="5">
    <w:nsid w:val="E590989A"/>
    <w:multiLevelType w:val="singleLevel"/>
    <w:tmpl w:val="E590989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9ADCABA"/>
    <w:multiLevelType w:val="multilevel"/>
    <w:tmpl w:val="59ADCABA"/>
    <w:lvl w:ilvl="0" w:tentative="0">
      <w:start w:val="1"/>
      <w:numFmt w:val="decimal"/>
      <w:lvlText w:val="%1)"/>
      <w:lvlJc w:val="left"/>
      <w:pPr>
        <w:tabs>
          <w:tab w:val="left" w:pos="0"/>
        </w:tabs>
        <w:ind w:left="1429" w:hanging="360"/>
      </w:pPr>
    </w:lvl>
    <w:lvl w:ilvl="1" w:tentative="0">
      <w:start w:val="1"/>
      <w:numFmt w:val="lowerLetter"/>
      <w:lvlText w:val="%2."/>
      <w:lvlJc w:val="left"/>
      <w:pPr>
        <w:tabs>
          <w:tab w:val="left" w:pos="0"/>
        </w:tabs>
        <w:ind w:left="2149" w:hanging="360"/>
      </w:pPr>
    </w:lvl>
    <w:lvl w:ilvl="2" w:tentative="0">
      <w:start w:val="1"/>
      <w:numFmt w:val="lowerRoman"/>
      <w:lvlText w:val="%3."/>
      <w:lvlJc w:val="right"/>
      <w:pPr>
        <w:tabs>
          <w:tab w:val="left" w:pos="0"/>
        </w:tabs>
        <w:ind w:left="2869" w:hanging="180"/>
      </w:pPr>
    </w:lvl>
    <w:lvl w:ilvl="3" w:tentative="0">
      <w:start w:val="1"/>
      <w:numFmt w:val="decimal"/>
      <w:lvlText w:val="%4."/>
      <w:lvlJc w:val="left"/>
      <w:pPr>
        <w:tabs>
          <w:tab w:val="left" w:pos="0"/>
        </w:tabs>
        <w:ind w:left="3589" w:hanging="360"/>
      </w:pPr>
    </w:lvl>
    <w:lvl w:ilvl="4" w:tentative="0">
      <w:start w:val="1"/>
      <w:numFmt w:val="lowerLetter"/>
      <w:lvlText w:val="%5."/>
      <w:lvlJc w:val="left"/>
      <w:pPr>
        <w:tabs>
          <w:tab w:val="left" w:pos="0"/>
        </w:tabs>
        <w:ind w:left="4309" w:hanging="360"/>
      </w:pPr>
    </w:lvl>
    <w:lvl w:ilvl="5" w:tentative="0">
      <w:start w:val="1"/>
      <w:numFmt w:val="lowerRoman"/>
      <w:lvlText w:val="%6."/>
      <w:lvlJc w:val="right"/>
      <w:pPr>
        <w:tabs>
          <w:tab w:val="left" w:pos="0"/>
        </w:tabs>
        <w:ind w:left="5029" w:hanging="180"/>
      </w:pPr>
    </w:lvl>
    <w:lvl w:ilvl="6" w:tentative="0">
      <w:start w:val="1"/>
      <w:numFmt w:val="decimal"/>
      <w:lvlText w:val="%7."/>
      <w:lvlJc w:val="left"/>
      <w:pPr>
        <w:tabs>
          <w:tab w:val="left" w:pos="0"/>
        </w:tabs>
        <w:ind w:left="5749" w:hanging="360"/>
      </w:pPr>
    </w:lvl>
    <w:lvl w:ilvl="7" w:tentative="0">
      <w:start w:val="1"/>
      <w:numFmt w:val="lowerLetter"/>
      <w:lvlText w:val="%8."/>
      <w:lvlJc w:val="left"/>
      <w:pPr>
        <w:tabs>
          <w:tab w:val="left" w:pos="0"/>
        </w:tabs>
        <w:ind w:left="6469" w:hanging="360"/>
      </w:pPr>
    </w:lvl>
    <w:lvl w:ilvl="8" w:tentative="0">
      <w:start w:val="1"/>
      <w:numFmt w:val="lowerRoman"/>
      <w:lvlText w:val="%9."/>
      <w:lvlJc w:val="right"/>
      <w:pPr>
        <w:tabs>
          <w:tab w:val="left" w:pos="0"/>
        </w:tabs>
        <w:ind w:left="7189" w:hanging="180"/>
      </w:pPr>
    </w:lvl>
  </w:abstractNum>
  <w:abstractNum w:abstractNumId="7">
    <w:nsid w:val="738E6412"/>
    <w:multiLevelType w:val="singleLevel"/>
    <w:tmpl w:val="738E641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7"/>
  </w:num>
  <w:num w:numId="3">
    <w:abstractNumId w:val="5"/>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autoHyphenation/>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A5405"/>
    <w:rsid w:val="1F703136"/>
    <w:rsid w:val="33C84A1C"/>
    <w:rsid w:val="3ABB68E3"/>
    <w:rsid w:val="44D724EE"/>
    <w:rsid w:val="53DB2751"/>
    <w:rsid w:val="5B307E08"/>
    <w:rsid w:val="5DF61CB5"/>
    <w:rsid w:val="5FA4791C"/>
    <w:rsid w:val="616B1910"/>
    <w:rsid w:val="674A1F08"/>
    <w:rsid w:val="68A056EC"/>
    <w:rsid w:val="6E282BFC"/>
    <w:rsid w:val="761C7166"/>
    <w:rsid w:val="7FED3F39"/>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nhideWhenUsed="0" w:uiPriority="0" w:semiHidden="0"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EastAsia" w:cstheme="minorBidi"/>
      <w:color w:val="auto"/>
      <w:kern w:val="0"/>
      <w:sz w:val="22"/>
      <w:szCs w:val="22"/>
      <w:lang w:val="ru-RU" w:eastAsia="ru-RU"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4"/>
    <w:basedOn w:val="1"/>
    <w:next w:val="1"/>
    <w:qFormat/>
    <w:uiPriority w:val="99"/>
    <w:pPr>
      <w:keepNext/>
      <w:tabs>
        <w:tab w:val="left" w:pos="0"/>
      </w:tabs>
      <w:spacing w:before="120" w:after="0" w:line="240" w:lineRule="auto"/>
      <w:jc w:val="center"/>
      <w:outlineLvl w:val="3"/>
    </w:pPr>
    <w:rPr>
      <w:rFonts w:ascii="Times New Roman" w:hAnsi="Times New Roman" w:eastAsia="Times New Roman" w:cs="Times New Roman"/>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2"/>
    <w:basedOn w:val="1"/>
    <w:qFormat/>
    <w:uiPriority w:val="99"/>
    <w:pPr>
      <w:spacing w:before="0" w:after="120" w:line="480" w:lineRule="auto"/>
    </w:pPr>
    <w:rPr>
      <w:rFonts w:ascii="Times New Roman" w:hAnsi="Times New Roman" w:eastAsia="Times New Roman" w:cs="Times New Roman"/>
      <w:sz w:val="24"/>
      <w:szCs w:val="24"/>
    </w:rPr>
  </w:style>
  <w:style w:type="paragraph" w:styleId="7">
    <w:name w:val="Plain Text"/>
    <w:basedOn w:val="1"/>
    <w:unhideWhenUsed/>
    <w:qFormat/>
    <w:uiPriority w:val="99"/>
    <w:pPr>
      <w:spacing w:before="0" w:after="0" w:line="240" w:lineRule="auto"/>
    </w:pPr>
    <w:rPr>
      <w:rFonts w:ascii="Consolas" w:hAnsi="Consolas" w:eastAsia="Calibri" w:cs="Times New Roman"/>
      <w:sz w:val="21"/>
      <w:szCs w:val="21"/>
      <w:lang w:eastAsia="en-US"/>
    </w:rPr>
  </w:style>
  <w:style w:type="paragraph" w:styleId="8">
    <w:name w:val="Body Text Indent 3"/>
    <w:basedOn w:val="1"/>
    <w:qFormat/>
    <w:uiPriority w:val="99"/>
    <w:pPr>
      <w:spacing w:before="0" w:after="120" w:line="240" w:lineRule="auto"/>
      <w:ind w:left="283" w:firstLine="0"/>
    </w:pPr>
    <w:rPr>
      <w:rFonts w:ascii="Times New Roman" w:hAnsi="Times New Roman" w:eastAsia="Times New Roman" w:cs="Times New Roman"/>
      <w:sz w:val="16"/>
      <w:szCs w:val="16"/>
    </w:rPr>
  </w:style>
  <w:style w:type="paragraph" w:styleId="9">
    <w:name w:val="caption"/>
    <w:basedOn w:val="1"/>
    <w:next w:val="1"/>
    <w:qFormat/>
    <w:uiPriority w:val="0"/>
    <w:pPr>
      <w:suppressLineNumbers/>
      <w:spacing w:before="120" w:after="120"/>
    </w:pPr>
    <w:rPr>
      <w:rFonts w:cs="Lucida Sans"/>
      <w:i/>
      <w:iCs/>
      <w:sz w:val="24"/>
      <w:szCs w:val="24"/>
    </w:rPr>
  </w:style>
  <w:style w:type="paragraph" w:styleId="10">
    <w:name w:val="footnote text"/>
    <w:basedOn w:val="1"/>
    <w:semiHidden/>
    <w:qFormat/>
    <w:uiPriority w:val="99"/>
    <w:pPr>
      <w:spacing w:before="0" w:after="0" w:line="240" w:lineRule="auto"/>
    </w:pPr>
    <w:rPr>
      <w:rFonts w:ascii="Times New Roman" w:hAnsi="Times New Roman" w:eastAsia="Times New Roman" w:cs="Times New Roman"/>
      <w:sz w:val="20"/>
      <w:szCs w:val="20"/>
    </w:rPr>
  </w:style>
  <w:style w:type="paragraph" w:styleId="11">
    <w:name w:val="header"/>
    <w:basedOn w:val="1"/>
    <w:qFormat/>
    <w:uiPriority w:val="0"/>
    <w:pPr>
      <w:tabs>
        <w:tab w:val="center" w:pos="4677"/>
        <w:tab w:val="right" w:pos="9355"/>
      </w:tabs>
      <w:spacing w:before="0" w:after="0" w:line="240" w:lineRule="auto"/>
    </w:pPr>
    <w:rPr>
      <w:rFonts w:ascii="Times New Roman" w:hAnsi="Times New Roman" w:eastAsia="Times New Roman" w:cs="Times New Roman"/>
      <w:sz w:val="24"/>
      <w:szCs w:val="24"/>
    </w:rPr>
  </w:style>
  <w:style w:type="paragraph" w:styleId="12">
    <w:name w:val="Body Text"/>
    <w:basedOn w:val="1"/>
    <w:qFormat/>
    <w:uiPriority w:val="99"/>
    <w:pPr>
      <w:spacing w:before="0" w:after="120" w:line="240" w:lineRule="auto"/>
    </w:pPr>
    <w:rPr>
      <w:rFonts w:ascii="Times New Roman" w:hAnsi="Times New Roman" w:eastAsia="Times New Roman" w:cs="Times New Roman"/>
      <w:sz w:val="24"/>
      <w:szCs w:val="24"/>
    </w:rPr>
  </w:style>
  <w:style w:type="paragraph" w:styleId="13">
    <w:name w:val="List"/>
    <w:basedOn w:val="12"/>
    <w:qFormat/>
    <w:uiPriority w:val="0"/>
    <w:rPr>
      <w:rFonts w:cs="Lucida Sans"/>
    </w:rPr>
  </w:style>
  <w:style w:type="paragraph" w:styleId="14">
    <w:name w:val="Normal (Web)"/>
    <w:basedOn w:val="1"/>
    <w:qFormat/>
    <w:uiPriority w:val="99"/>
    <w:pPr>
      <w:spacing w:before="100" w:after="100" w:line="240" w:lineRule="auto"/>
    </w:pPr>
    <w:rPr>
      <w:rFonts w:ascii="Times New Roman" w:hAnsi="Times New Roman" w:eastAsia="Times New Roman" w:cs="Times New Roman"/>
      <w:sz w:val="24"/>
      <w:szCs w:val="20"/>
    </w:rPr>
  </w:style>
  <w:style w:type="paragraph" w:styleId="15">
    <w:name w:val="Body Text Indent 2"/>
    <w:basedOn w:val="1"/>
    <w:link w:val="23"/>
    <w:qFormat/>
    <w:uiPriority w:val="99"/>
    <w:pPr>
      <w:spacing w:before="0" w:after="0" w:line="240" w:lineRule="auto"/>
      <w:ind w:firstLine="540"/>
      <w:jc w:val="both"/>
    </w:pPr>
    <w:rPr>
      <w:rFonts w:ascii="Times New Roman" w:hAnsi="Times New Roman" w:eastAsia="Times New Roman" w:cs="Times New Roman"/>
      <w:sz w:val="24"/>
      <w:szCs w:val="24"/>
    </w:rPr>
  </w:style>
  <w:style w:type="character" w:customStyle="1" w:styleId="16">
    <w:name w:val="Привязка сноски"/>
    <w:qFormat/>
    <w:uiPriority w:val="0"/>
    <w:rPr>
      <w:rFonts w:cs="Times New Roman"/>
      <w:vertAlign w:val="superscript"/>
    </w:rPr>
  </w:style>
  <w:style w:type="character" w:customStyle="1" w:styleId="17">
    <w:name w:val="Footnote Characters"/>
    <w:basedOn w:val="4"/>
    <w:semiHidden/>
    <w:qFormat/>
    <w:uiPriority w:val="99"/>
    <w:rPr>
      <w:rFonts w:cs="Times New Roman"/>
      <w:vertAlign w:val="superscript"/>
    </w:rPr>
  </w:style>
  <w:style w:type="character" w:customStyle="1" w:styleId="18">
    <w:name w:val="Интернет-ссылка"/>
    <w:basedOn w:val="4"/>
    <w:qFormat/>
    <w:uiPriority w:val="0"/>
    <w:rPr>
      <w:rFonts w:cs="Times New Roman"/>
      <w:color w:val="0000FF"/>
      <w:u w:val="single"/>
    </w:rPr>
  </w:style>
  <w:style w:type="character" w:customStyle="1" w:styleId="19">
    <w:name w:val="Заголовок 4 Знак"/>
    <w:basedOn w:val="4"/>
    <w:qFormat/>
    <w:uiPriority w:val="0"/>
    <w:rPr>
      <w:rFonts w:asciiTheme="majorHAnsi" w:hAnsiTheme="majorHAnsi" w:eastAsiaTheme="majorEastAsia" w:cstheme="majorBidi"/>
      <w:b/>
      <w:bCs/>
      <w:i/>
      <w:iCs/>
      <w:color w:val="4F81BD" w:themeColor="accent1"/>
      <w:lang w:eastAsia="ru-RU"/>
      <w14:textFill>
        <w14:solidFill>
          <w14:schemeClr w14:val="accent1"/>
        </w14:solidFill>
      </w14:textFill>
    </w:rPr>
  </w:style>
  <w:style w:type="character" w:customStyle="1" w:styleId="20">
    <w:name w:val="Заголовок 4 Знак1"/>
    <w:basedOn w:val="4"/>
    <w:qFormat/>
    <w:locked/>
    <w:uiPriority w:val="99"/>
    <w:rPr>
      <w:rFonts w:ascii="Times New Roman" w:hAnsi="Times New Roman" w:eastAsia="Times New Roman" w:cs="Times New Roman"/>
      <w:sz w:val="28"/>
      <w:szCs w:val="28"/>
      <w:lang w:eastAsia="ru-RU"/>
    </w:rPr>
  </w:style>
  <w:style w:type="character" w:customStyle="1" w:styleId="21">
    <w:name w:val="Заголовок 3 Знак"/>
    <w:basedOn w:val="4"/>
    <w:qFormat/>
    <w:uiPriority w:val="99"/>
    <w:rPr>
      <w:rFonts w:ascii="Arial" w:hAnsi="Arial" w:cs="Arial"/>
      <w:b/>
      <w:bCs/>
      <w:sz w:val="26"/>
      <w:szCs w:val="26"/>
      <w:lang w:val="ru-RU" w:eastAsia="ru-RU"/>
    </w:rPr>
  </w:style>
  <w:style w:type="character" w:customStyle="1" w:styleId="22">
    <w:name w:val="Основной текст с отступом 2 Знак"/>
    <w:basedOn w:val="4"/>
    <w:qFormat/>
    <w:uiPriority w:val="99"/>
    <w:rPr>
      <w:rFonts w:ascii="Times New Roman" w:hAnsi="Times New Roman" w:eastAsia="Times New Roman" w:cs="Times New Roman"/>
      <w:sz w:val="24"/>
      <w:szCs w:val="24"/>
      <w:lang w:eastAsia="ru-RU"/>
    </w:rPr>
  </w:style>
  <w:style w:type="character" w:customStyle="1" w:styleId="23">
    <w:name w:val="Основной текст 2 Знак"/>
    <w:basedOn w:val="4"/>
    <w:link w:val="15"/>
    <w:qFormat/>
    <w:uiPriority w:val="99"/>
    <w:rPr>
      <w:rFonts w:ascii="Times New Roman" w:hAnsi="Times New Roman" w:eastAsia="Times New Roman" w:cs="Times New Roman"/>
      <w:sz w:val="24"/>
      <w:szCs w:val="24"/>
      <w:lang w:eastAsia="ru-RU"/>
    </w:rPr>
  </w:style>
  <w:style w:type="character" w:customStyle="1" w:styleId="24">
    <w:name w:val="Основной текст Знак"/>
    <w:basedOn w:val="4"/>
    <w:qFormat/>
    <w:uiPriority w:val="99"/>
    <w:rPr>
      <w:rFonts w:ascii="Times New Roman" w:hAnsi="Times New Roman" w:eastAsia="Times New Roman" w:cs="Times New Roman"/>
      <w:sz w:val="24"/>
      <w:szCs w:val="24"/>
      <w:lang w:eastAsia="ru-RU"/>
    </w:rPr>
  </w:style>
  <w:style w:type="character" w:customStyle="1" w:styleId="25">
    <w:name w:val="Знак"/>
    <w:basedOn w:val="4"/>
    <w:qFormat/>
    <w:uiPriority w:val="99"/>
    <w:rPr>
      <w:rFonts w:cs="Times New Roman"/>
      <w:sz w:val="16"/>
      <w:szCs w:val="16"/>
      <w:lang w:val="ru-RU" w:eastAsia="ru-RU"/>
    </w:rPr>
  </w:style>
  <w:style w:type="character" w:customStyle="1" w:styleId="26">
    <w:name w:val="Обычный (веб) Знак"/>
    <w:basedOn w:val="4"/>
    <w:qFormat/>
    <w:locked/>
    <w:uiPriority w:val="99"/>
    <w:rPr>
      <w:rFonts w:ascii="Times New Roman" w:hAnsi="Times New Roman" w:eastAsia="Times New Roman" w:cs="Times New Roman"/>
      <w:sz w:val="24"/>
      <w:szCs w:val="20"/>
      <w:lang w:eastAsia="ru-RU"/>
    </w:rPr>
  </w:style>
  <w:style w:type="character" w:customStyle="1" w:styleId="27">
    <w:name w:val="Текст сноски Знак"/>
    <w:basedOn w:val="4"/>
    <w:semiHidden/>
    <w:qFormat/>
    <w:uiPriority w:val="99"/>
    <w:rPr>
      <w:rFonts w:ascii="Times New Roman" w:hAnsi="Times New Roman" w:eastAsia="Times New Roman" w:cs="Times New Roman"/>
      <w:sz w:val="20"/>
      <w:szCs w:val="20"/>
      <w:lang w:eastAsia="ru-RU"/>
    </w:rPr>
  </w:style>
  <w:style w:type="character" w:customStyle="1" w:styleId="28">
    <w:name w:val="Верхний колонтитул Знак"/>
    <w:basedOn w:val="4"/>
    <w:qFormat/>
    <w:uiPriority w:val="0"/>
    <w:rPr>
      <w:rFonts w:ascii="Times New Roman" w:hAnsi="Times New Roman" w:eastAsia="Times New Roman" w:cs="Times New Roman"/>
      <w:sz w:val="24"/>
      <w:szCs w:val="24"/>
      <w:lang w:eastAsia="ru-RU"/>
    </w:rPr>
  </w:style>
  <w:style w:type="character" w:customStyle="1" w:styleId="29">
    <w:name w:val="ConsPlusNormal Знак"/>
    <w:qFormat/>
    <w:locked/>
    <w:uiPriority w:val="0"/>
    <w:rPr>
      <w:rFonts w:ascii="Arial" w:hAnsi="Arial" w:eastAsia="Times New Roman" w:cs="Times New Roman"/>
      <w:lang w:eastAsia="ru-RU"/>
    </w:rPr>
  </w:style>
  <w:style w:type="character" w:customStyle="1" w:styleId="30">
    <w:name w:val="Основной текст с отступом 3 Знак"/>
    <w:basedOn w:val="4"/>
    <w:qFormat/>
    <w:uiPriority w:val="99"/>
    <w:rPr>
      <w:rFonts w:ascii="Times New Roman" w:hAnsi="Times New Roman" w:eastAsia="Times New Roman" w:cs="Times New Roman"/>
      <w:sz w:val="16"/>
      <w:szCs w:val="16"/>
      <w:lang w:eastAsia="ru-RU"/>
    </w:rPr>
  </w:style>
  <w:style w:type="character" w:customStyle="1" w:styleId="31">
    <w:name w:val="apple-converted-space"/>
    <w:basedOn w:val="4"/>
    <w:qFormat/>
    <w:uiPriority w:val="0"/>
  </w:style>
  <w:style w:type="character" w:customStyle="1" w:styleId="32">
    <w:name w:val="Заголовок 1 Знак"/>
    <w:basedOn w:val="4"/>
    <w:qFormat/>
    <w:uiPriority w:val="9"/>
    <w:rPr>
      <w:rFonts w:asciiTheme="majorHAnsi" w:hAnsiTheme="majorHAnsi" w:eastAsiaTheme="majorEastAsia" w:cstheme="majorBidi"/>
      <w:b/>
      <w:bCs/>
      <w:color w:val="376092" w:themeColor="accent1" w:themeShade="BF"/>
      <w:sz w:val="28"/>
      <w:szCs w:val="28"/>
    </w:rPr>
  </w:style>
  <w:style w:type="character" w:customStyle="1" w:styleId="33">
    <w:name w:val="Текст Знак"/>
    <w:basedOn w:val="4"/>
    <w:qFormat/>
    <w:uiPriority w:val="99"/>
    <w:rPr>
      <w:rFonts w:ascii="Consolas" w:hAnsi="Consolas" w:eastAsia="Calibri" w:cs="Times New Roman"/>
      <w:sz w:val="21"/>
      <w:szCs w:val="21"/>
      <w:lang w:eastAsia="en-US"/>
    </w:rPr>
  </w:style>
  <w:style w:type="character" w:customStyle="1" w:styleId="34">
    <w:name w:val="Символ сноски"/>
    <w:qFormat/>
    <w:uiPriority w:val="0"/>
  </w:style>
  <w:style w:type="character" w:customStyle="1" w:styleId="35">
    <w:name w:val="Привязка концевой сноски"/>
    <w:qFormat/>
    <w:uiPriority w:val="0"/>
    <w:rPr>
      <w:vertAlign w:val="superscript"/>
    </w:rPr>
  </w:style>
  <w:style w:type="character" w:customStyle="1" w:styleId="36">
    <w:name w:val="Символ концевой сноски"/>
    <w:qFormat/>
    <w:uiPriority w:val="0"/>
  </w:style>
  <w:style w:type="paragraph" w:customStyle="1" w:styleId="37">
    <w:name w:val="Заголовок"/>
    <w:basedOn w:val="1"/>
    <w:next w:val="12"/>
    <w:qFormat/>
    <w:uiPriority w:val="0"/>
    <w:pPr>
      <w:keepNext/>
      <w:spacing w:before="240" w:after="120"/>
    </w:pPr>
    <w:rPr>
      <w:rFonts w:ascii="Liberation Sans" w:hAnsi="Liberation Sans" w:eastAsia="Microsoft YaHei" w:cs="Lucida Sans"/>
      <w:sz w:val="28"/>
      <w:szCs w:val="28"/>
    </w:rPr>
  </w:style>
  <w:style w:type="paragraph" w:customStyle="1" w:styleId="38">
    <w:name w:val="Указатель1"/>
    <w:basedOn w:val="1"/>
    <w:qFormat/>
    <w:uiPriority w:val="0"/>
    <w:pPr>
      <w:suppressLineNumbers/>
    </w:pPr>
    <w:rPr>
      <w:rFonts w:cs="Lucida Sans"/>
    </w:rPr>
  </w:style>
  <w:style w:type="paragraph" w:customStyle="1" w:styleId="39">
    <w:name w:val="Верхний и нижний колонтитулы"/>
    <w:basedOn w:val="1"/>
    <w:qFormat/>
    <w:uiPriority w:val="0"/>
  </w:style>
  <w:style w:type="paragraph" w:customStyle="1" w:styleId="40">
    <w:name w:val="ConsPlusNormal"/>
    <w:qFormat/>
    <w:uiPriority w:val="0"/>
    <w:pPr>
      <w:widowControl w:val="0"/>
      <w:suppressAutoHyphens/>
      <w:bidi w:val="0"/>
      <w:spacing w:before="0" w:after="0" w:line="240" w:lineRule="auto"/>
      <w:ind w:firstLine="720"/>
      <w:jc w:val="left"/>
    </w:pPr>
    <w:rPr>
      <w:rFonts w:ascii="Arial" w:hAnsi="Arial" w:eastAsia="Times New Roman" w:cs="Times New Roman"/>
      <w:color w:val="auto"/>
      <w:kern w:val="0"/>
      <w:sz w:val="22"/>
      <w:szCs w:val="22"/>
      <w:lang w:val="ru-RU" w:eastAsia="ru-RU" w:bidi="ar-SA"/>
    </w:rPr>
  </w:style>
  <w:style w:type="paragraph" w:customStyle="1" w:styleId="41">
    <w:name w:val="ConsPlusNonformat"/>
    <w:qFormat/>
    <w:uiPriority w:val="0"/>
    <w:pPr>
      <w:widowControl w:val="0"/>
      <w:suppressAutoHyphens/>
      <w:bidi w:val="0"/>
      <w:spacing w:before="0" w:after="0" w:line="240" w:lineRule="auto"/>
      <w:jc w:val="left"/>
    </w:pPr>
    <w:rPr>
      <w:rFonts w:ascii="Courier New" w:hAnsi="Courier New" w:eastAsia="Times New Roman" w:cs="Courier New"/>
      <w:color w:val="auto"/>
      <w:kern w:val="0"/>
      <w:sz w:val="20"/>
      <w:szCs w:val="20"/>
      <w:lang w:val="ru-RU" w:eastAsia="ru-RU" w:bidi="ar-SA"/>
    </w:rPr>
  </w:style>
  <w:style w:type="paragraph" w:customStyle="1" w:styleId="42">
    <w:name w:val="Без интервала1"/>
    <w:qFormat/>
    <w:uiPriority w:val="99"/>
    <w:pPr>
      <w:widowControl/>
      <w:suppressAutoHyphens/>
      <w:bidi w:val="0"/>
      <w:spacing w:before="0" w:after="0" w:line="240" w:lineRule="auto"/>
      <w:jc w:val="left"/>
    </w:pPr>
    <w:rPr>
      <w:rFonts w:eastAsia="Times New Roman" w:cs="Times New Roman" w:asciiTheme="minorHAnsi" w:hAnsiTheme="minorHAnsi"/>
      <w:color w:val="auto"/>
      <w:kern w:val="0"/>
      <w:sz w:val="22"/>
      <w:szCs w:val="22"/>
      <w:lang w:val="ru-RU" w:eastAsia="ru-RU" w:bidi="ar-SA"/>
    </w:rPr>
  </w:style>
  <w:style w:type="paragraph" w:customStyle="1" w:styleId="43">
    <w:name w:val="Default"/>
    <w:qFormat/>
    <w:uiPriority w:val="0"/>
    <w:pPr>
      <w:widowControl/>
      <w:suppressAutoHyphens/>
      <w:bidi w:val="0"/>
      <w:spacing w:before="0" w:after="0" w:line="240" w:lineRule="auto"/>
      <w:jc w:val="left"/>
    </w:pPr>
    <w:rPr>
      <w:rFonts w:ascii="Times New Roman" w:hAnsi="Times New Roman" w:eastAsia="Times New Roman" w:cs="Times New Roman"/>
      <w:color w:val="000000"/>
      <w:kern w:val="0"/>
      <w:sz w:val="24"/>
      <w:szCs w:val="24"/>
      <w:lang w:val="ru-RU" w:eastAsia="ru-RU" w:bidi="ar-SA"/>
    </w:rPr>
  </w:style>
  <w:style w:type="paragraph" w:customStyle="1" w:styleId="44">
    <w:name w:val="Рег. Заголовок 2-го уровня регламента"/>
    <w:basedOn w:val="40"/>
    <w:qFormat/>
    <w:uiPriority w:val="0"/>
    <w:pPr>
      <w:widowControl/>
      <w:spacing w:before="360" w:after="240"/>
      <w:jc w:val="center"/>
      <w:outlineLvl w:val="1"/>
    </w:pPr>
    <w:rPr>
      <w:rFonts w:ascii="Times New Roman" w:hAnsi="Times New Roman" w:eastAsia="Calibri"/>
      <w:b/>
      <w:i/>
      <w:sz w:val="28"/>
      <w:szCs w:val="28"/>
      <w:lang w:eastAsia="en-US"/>
    </w:rPr>
  </w:style>
  <w:style w:type="paragraph" w:customStyle="1" w:styleId="45">
    <w:name w:val="Рег. 1.1.1"/>
    <w:basedOn w:val="1"/>
    <w:qFormat/>
    <w:uiPriority w:val="0"/>
    <w:pPr>
      <w:spacing w:before="0" w:after="0"/>
      <w:jc w:val="both"/>
    </w:pPr>
    <w:rPr>
      <w:rFonts w:ascii="Times New Roman" w:hAnsi="Times New Roman" w:eastAsia="Calibri" w:cs="Times New Roman"/>
      <w:sz w:val="28"/>
      <w:szCs w:val="28"/>
      <w:lang w:eastAsia="en-US"/>
    </w:rPr>
  </w:style>
  <w:style w:type="paragraph" w:customStyle="1" w:styleId="46">
    <w:name w:val="Рег. Основной текст уровнеь 1.1 (базовый)"/>
    <w:basedOn w:val="40"/>
    <w:qFormat/>
    <w:uiPriority w:val="0"/>
    <w:pPr>
      <w:widowControl/>
      <w:spacing w:line="276" w:lineRule="auto"/>
      <w:jc w:val="both"/>
    </w:pPr>
    <w:rPr>
      <w:rFonts w:ascii="Times New Roman" w:hAnsi="Times New Roman" w:eastAsia="Calibri"/>
      <w:sz w:val="28"/>
      <w:szCs w:val="28"/>
      <w:lang w:eastAsia="en-US"/>
    </w:rPr>
  </w:style>
  <w:style w:type="paragraph" w:styleId="47">
    <w:name w:val="List Paragraph"/>
    <w:basedOn w:val="1"/>
    <w:qFormat/>
    <w:uiPriority w:val="34"/>
    <w:pPr>
      <w:spacing w:before="0" w:after="200"/>
      <w:ind w:left="720" w:firstLine="0"/>
      <w:contextualSpacing/>
    </w:pPr>
  </w:style>
  <w:style w:type="paragraph" w:customStyle="1" w:styleId="48">
    <w:name w:val="Основной текст1"/>
    <w:basedOn w:val="1"/>
    <w:qFormat/>
    <w:uiPriority w:val="0"/>
    <w:pPr>
      <w:widowControl w:val="0"/>
      <w:shd w:val="clear" w:color="auto" w:fill="FFFFFF"/>
      <w:spacing w:line="274" w:lineRule="exact"/>
      <w:jc w:val="center"/>
    </w:pPr>
    <w:rPr>
      <w:rFonts w:ascii="Arial" w:hAnsi="Arial" w:eastAsia="Arial" w:cs="Arial"/>
      <w:sz w:val="22"/>
      <w:szCs w:val="22"/>
      <w:u w:val="none"/>
    </w:rPr>
  </w:style>
  <w:style w:type="paragraph" w:customStyle="1" w:styleId="49">
    <w:name w:val="Содержимое врезки"/>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E556D-8052-4156-A3DC-D0FC1FE3C3CE}">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26</Pages>
  <Words>5797</Words>
  <Characters>45266</Characters>
  <Paragraphs>451</Paragraphs>
  <TotalTime>19</TotalTime>
  <ScaleCrop>false</ScaleCrop>
  <LinksUpToDate>false</LinksUpToDate>
  <CharactersWithSpaces>51030</CharactersWithSpaces>
  <Application>WPS Office_11.2.0.11536_F1E327BC-269C-435d-A152-05C5408002CA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2022-09-07T11:13:00Z</dcterms:created>
  <dc:creator>KulykNV</dc:creator>
  <cp:lastModifiedBy>WPS_1680609687</cp:lastModifiedBy>
  <cp:lastPrinted>2023-05-04T13:16:00Z</cp:lastPrinted>
  <dcterms:modified xsi:type="dcterms:W3CDTF">2023-06-26T08:16:33Z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DG Win&amp;Soft</vt:lpwstr>
  </property>
  <property fmtid="{D5CDD505-2E9C-101B-9397-08002B2CF9AE}" pid="3" name="DocSecurity">
    <vt:i4>0</vt:i4>
  </property>
  <property fmtid="{D5CDD505-2E9C-101B-9397-08002B2CF9AE}" pid="4" name="ICV">
    <vt:lpwstr>9974BB9F88734A3B872BD4BB71CE9A8E</vt:lpwstr>
  </property>
  <property fmtid="{D5CDD505-2E9C-101B-9397-08002B2CF9AE}" pid="5" name="KSOProductBuildVer">
    <vt:lpwstr>1049-11.2.0.11536</vt:lpwstr>
  </property>
  <property fmtid="{D5CDD505-2E9C-101B-9397-08002B2CF9AE}" pid="6" name="LinksUpToDate">
    <vt:bool>false</vt:bool>
  </property>
  <property fmtid="{D5CDD505-2E9C-101B-9397-08002B2CF9AE}" pid="7" name="ScaleCrop">
    <vt:bool>false</vt:bool>
  </property>
</Properties>
</file>